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f4bbe" w14:textId="02f4b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Ұлттық архив қоры және архивтер туралы</w:t>
      </w:r>
    </w:p>
    <w:p>
      <w:pPr>
        <w:spacing w:after="0"/>
        <w:ind w:left="0"/>
        <w:jc w:val="both"/>
      </w:pPr>
      <w:r>
        <w:rPr>
          <w:rFonts w:ascii="Times New Roman"/>
          <w:b w:val="false"/>
          <w:i w:val="false"/>
          <w:color w:val="000000"/>
          <w:sz w:val="28"/>
        </w:rPr>
        <w:t>Қазақстан Республикасының 1998 жылғы 22 желтоқсандағы N 326-I Заңы.</w:t>
      </w:r>
    </w:p>
    <w:p>
      <w:pPr>
        <w:spacing w:after="0"/>
        <w:ind w:left="0"/>
        <w:jc w:val="both"/>
      </w:pPr>
      <w:r>
        <w:rPr>
          <w:rFonts w:ascii="Times New Roman"/>
          <w:b w:val="false"/>
          <w:i w:val="false"/>
          <w:color w:val="000000"/>
          <w:sz w:val="28"/>
        </w:rPr>
        <w:t>МАЗМҰНЫ</w:t>
      </w:r>
    </w:p>
    <w:p>
      <w:pPr>
        <w:spacing w:after="0"/>
        <w:ind w:left="0"/>
        <w:jc w:val="both"/>
      </w:pPr>
      <w:bookmarkStart w:name="z124" w:id="0"/>
      <w:r>
        <w:rPr>
          <w:rFonts w:ascii="Times New Roman"/>
          <w:b w:val="false"/>
          <w:i w:val="false"/>
          <w:color w:val="ff0000"/>
          <w:sz w:val="28"/>
        </w:rPr>
        <w:t xml:space="preserve">
      Ескерту. Заңның тақырыбына өзгеріс енгізілді - ҚР 28.10.2015 </w:t>
      </w:r>
      <w:r>
        <w:rPr>
          <w:rFonts w:ascii="Times New Roman"/>
          <w:b w:val="false"/>
          <w:i w:val="false"/>
          <w:color w:val="ff0000"/>
          <w:sz w:val="28"/>
        </w:rPr>
        <w:t>№ 368-V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Ескерту. Бүкіл мәтін бойынша: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"облыстардың (республикалық маңызы бар қаланың, астананың)", "облыстың (республикалық маңызы бар қаланың, астананың)", "облыстық (республикалық маңызы бар қалалық, астаналық)" деген сөздер тиісінше "облыстардың, республикалық маңызы бар қалалардың, астананың", "облыстың, республикалық маңызы бар қаланың, астананың", "облыстардың, республикалық маңызы бар қалалардың, астананың" деген сөздермен ауыстырылды;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"мұрағат", "мұрағаттарды", "мұрағаттардың", "мұрағаттар", "мұрағаты", "Мұрағат", "мұрағаттарының", "мұрағаттары", "мұрағаттың", "мұрағаттарындағы", "мұрағаттардағы", "мұрағатқа", "Мұрағатының", "мұрағаттарда", "мұрағаттарға", "мұрағаттық", "мұрағаттарынан", "мұрағаттарында" және "мұрағатты" деген сөздер тиісінше "архив", "архивтерді", "архивтердің", "архивтер", "архиві", "Архив", "архивтерінің", "архивтері", "архивтің", "архивтеріндегі", "архивтердегі", "архивке", "Архивінің", "архивтерде", "архивтерге", "архивтік", "архивтерінен", "архивтерінде" және "архивті" деген сөздермен ауыстырылды - ҚР 28.10.2015 </w:t>
      </w:r>
      <w:r>
        <w:rPr>
          <w:rFonts w:ascii="Times New Roman"/>
          <w:b w:val="false"/>
          <w:i w:val="false"/>
          <w:color w:val="000000"/>
          <w:sz w:val="28"/>
        </w:rPr>
        <w:t>№ 368-V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Осы Заң Қазақстан Республикасының Ұлттық архив қорының құжаттарын жинау, жинақтау, сақтау, мемлекеттік есепке алу мен пайдалану және Қазақстан Республикасындағы архив ісін мемлекеттік басқару саласындағы қоғамдық қатынастарды реттейді.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Кіріспеге өзгеріс енгізілді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 xml:space="preserve">1-бап. Осы Заңда пайдаланылатын негізгі ұғымдар </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173" w:id="2"/>
    <w:p>
      <w:pPr>
        <w:spacing w:after="0"/>
        <w:ind w:left="0"/>
        <w:jc w:val="both"/>
      </w:pPr>
      <w:r>
        <w:rPr>
          <w:rFonts w:ascii="Times New Roman"/>
          <w:b w:val="false"/>
          <w:i w:val="false"/>
          <w:color w:val="000000"/>
          <w:sz w:val="28"/>
        </w:rPr>
        <w:t>
      1) арнаулы мемлекеттік архив – осы Заңның 22-бабының 1-тармағында көрсетілген Қазақстан Республикасы мемлекеттік органының архив мекемесі немесе бөлімшесі;</w:t>
      </w:r>
    </w:p>
    <w:bookmarkEnd w:id="2"/>
    <w:bookmarkStart w:name="z174" w:id="3"/>
    <w:p>
      <w:pPr>
        <w:spacing w:after="0"/>
        <w:ind w:left="0"/>
        <w:jc w:val="both"/>
      </w:pPr>
      <w:r>
        <w:rPr>
          <w:rFonts w:ascii="Times New Roman"/>
          <w:b w:val="false"/>
          <w:i w:val="false"/>
          <w:color w:val="000000"/>
          <w:sz w:val="28"/>
        </w:rPr>
        <w:t>
      2) архив – архивтік құжаттарды жинауды, сатып алуды, жинақтауды, ретке келтіруді, сақтауды, есепке алу мен пайдалануды жүзеге асыратын заңды тұлға немесе оның құрылымдық бөлімшесі;</w:t>
      </w:r>
    </w:p>
    <w:bookmarkEnd w:id="3"/>
    <w:bookmarkStart w:name="z175" w:id="4"/>
    <w:p>
      <w:pPr>
        <w:spacing w:after="0"/>
        <w:ind w:left="0"/>
        <w:jc w:val="both"/>
      </w:pPr>
      <w:r>
        <w:rPr>
          <w:rFonts w:ascii="Times New Roman"/>
          <w:b w:val="false"/>
          <w:i w:val="false"/>
          <w:color w:val="000000"/>
          <w:sz w:val="28"/>
        </w:rPr>
        <w:t>
      3) архив коллекциясы – қор құрушылар қызметінде қалыптасқан, бір немесе бірнеше белгілері бойынша біріктірілген құжаттардың жиынтығы;</w:t>
      </w:r>
    </w:p>
    <w:bookmarkEnd w:id="4"/>
    <w:bookmarkStart w:name="z176" w:id="5"/>
    <w:p>
      <w:pPr>
        <w:spacing w:after="0"/>
        <w:ind w:left="0"/>
        <w:jc w:val="both"/>
      </w:pPr>
      <w:r>
        <w:rPr>
          <w:rFonts w:ascii="Times New Roman"/>
          <w:b w:val="false"/>
          <w:i w:val="false"/>
          <w:color w:val="000000"/>
          <w:sz w:val="28"/>
        </w:rPr>
        <w:t>
      4) архив қоры – бір-бірімен тарихи немесе қисынды байланысты архивтік құжаттардың жиынтығы;</w:t>
      </w:r>
    </w:p>
    <w:bookmarkEnd w:id="5"/>
    <w:bookmarkStart w:name="z177" w:id="6"/>
    <w:p>
      <w:pPr>
        <w:spacing w:after="0"/>
        <w:ind w:left="0"/>
        <w:jc w:val="both"/>
      </w:pPr>
      <w:r>
        <w:rPr>
          <w:rFonts w:ascii="Times New Roman"/>
          <w:b w:val="false"/>
          <w:i w:val="false"/>
          <w:color w:val="000000"/>
          <w:sz w:val="28"/>
        </w:rPr>
        <w:t>
      5) архивтік құжат – қоғам мен мемлекет үшін маңыздылығына қарай сақталатын немесе сақталуға жататын, сол сияқты меншік иесі үшін құндылығы бар құжат;</w:t>
      </w:r>
    </w:p>
    <w:bookmarkEnd w:id="6"/>
    <w:bookmarkStart w:name="z178" w:id="7"/>
    <w:p>
      <w:pPr>
        <w:spacing w:after="0"/>
        <w:ind w:left="0"/>
        <w:jc w:val="both"/>
      </w:pPr>
      <w:r>
        <w:rPr>
          <w:rFonts w:ascii="Times New Roman"/>
          <w:b w:val="false"/>
          <w:i w:val="false"/>
          <w:color w:val="000000"/>
          <w:sz w:val="28"/>
        </w:rPr>
        <w:t>
      6) архивтік құжаттарды есепке алу (бұдан әрі – есепке алу) – есепке алу бірліктерінде архивтік құжаттардың саны мен құрамын белгілеу және әрбір есепке алу бірлігінің белгілі бір кешенге және олардың есепке алу құжаттарындағы жалпы санына тиесілігін тіркеу;</w:t>
      </w:r>
    </w:p>
    <w:bookmarkEnd w:id="7"/>
    <w:bookmarkStart w:name="z179" w:id="8"/>
    <w:p>
      <w:pPr>
        <w:spacing w:after="0"/>
        <w:ind w:left="0"/>
        <w:jc w:val="both"/>
      </w:pPr>
      <w:r>
        <w:rPr>
          <w:rFonts w:ascii="Times New Roman"/>
          <w:b w:val="false"/>
          <w:i w:val="false"/>
          <w:color w:val="000000"/>
          <w:sz w:val="28"/>
        </w:rPr>
        <w:t>
      7) архивтік құжаттарды пайдаланушы – ақпаратты пайдалану мақсатында алу үшiн архивтік құжаттарға жүгінетін жеке немесе заңды тұлға;</w:t>
      </w:r>
    </w:p>
    <w:bookmarkEnd w:id="8"/>
    <w:bookmarkStart w:name="z180" w:id="9"/>
    <w:p>
      <w:pPr>
        <w:spacing w:after="0"/>
        <w:ind w:left="0"/>
        <w:jc w:val="both"/>
      </w:pPr>
      <w:r>
        <w:rPr>
          <w:rFonts w:ascii="Times New Roman"/>
          <w:b w:val="false"/>
          <w:i w:val="false"/>
          <w:color w:val="000000"/>
          <w:sz w:val="28"/>
        </w:rPr>
        <w:t>
      8) архивтік құжаттарды ретке келтіру (бұдан әрі – ретке келтіру) – архивтік құжаттарды сақтау бірліктеріне (істерге) қалыптастыру, осындай сақтау бірліктерін (істерді) Қазақстан Республикасының Ұлттық архив қоры және архивтер туралы заңнамасына сәйкес сипаттау және ресімдеу жөніндегі жұмыстар кешені;</w:t>
      </w:r>
    </w:p>
    <w:bookmarkEnd w:id="9"/>
    <w:bookmarkStart w:name="z181" w:id="10"/>
    <w:p>
      <w:pPr>
        <w:spacing w:after="0"/>
        <w:ind w:left="0"/>
        <w:jc w:val="both"/>
      </w:pPr>
      <w:r>
        <w:rPr>
          <w:rFonts w:ascii="Times New Roman"/>
          <w:b w:val="false"/>
          <w:i w:val="false"/>
          <w:color w:val="000000"/>
          <w:sz w:val="28"/>
        </w:rPr>
        <w:t>
      9) архивтік құжаттарды электрондық нысанға аудару – архивтік құжаттардың электрондық көшірмелерін жасау және уәкілетті органмен келісу бойынша ақпараттандыру саласындағы уәкілетті орган айқындаған ақпараттық жүйелерге мәліметтерді көшіру;</w:t>
      </w:r>
    </w:p>
    <w:bookmarkEnd w:id="10"/>
    <w:bookmarkStart w:name="z182" w:id="11"/>
    <w:p>
      <w:pPr>
        <w:spacing w:after="0"/>
        <w:ind w:left="0"/>
        <w:jc w:val="both"/>
      </w:pPr>
      <w:r>
        <w:rPr>
          <w:rFonts w:ascii="Times New Roman"/>
          <w:b w:val="false"/>
          <w:i w:val="false"/>
          <w:color w:val="000000"/>
          <w:sz w:val="28"/>
        </w:rPr>
        <w:t>
      10) архив ісі – жеке және заңды тұлғалардың Қазақстан Республикасының Ұлттық архив қорын қалыптастырумен, архивтерді, архив қорлары мен коллекцияларын құрумен, архивтік құжаттарды жинауды, жинақтауды, ретке келтіруді, сақтауды, есепке алу мен пайдалануды ұйымдастырумен байланысты қызмет саласы;</w:t>
      </w:r>
    </w:p>
    <w:bookmarkEnd w:id="11"/>
    <w:bookmarkStart w:name="z183" w:id="12"/>
    <w:p>
      <w:pPr>
        <w:spacing w:after="0"/>
        <w:ind w:left="0"/>
        <w:jc w:val="both"/>
      </w:pPr>
      <w:r>
        <w:rPr>
          <w:rFonts w:ascii="Times New Roman"/>
          <w:b w:val="false"/>
          <w:i w:val="false"/>
          <w:color w:val="000000"/>
          <w:sz w:val="28"/>
        </w:rPr>
        <w:t>
      11) аса құнды құжат – Қазақстан Республикасы Ұлттық архив қорының баға жетпестей тарихи-мәдени және ғылыми құндылығы, қоғам мен мемлекет үшін ерекше маңызы бар архивтік құжаты;</w:t>
      </w:r>
    </w:p>
    <w:bookmarkEnd w:id="12"/>
    <w:bookmarkStart w:name="z184" w:id="13"/>
    <w:p>
      <w:pPr>
        <w:spacing w:after="0"/>
        <w:ind w:left="0"/>
        <w:jc w:val="both"/>
      </w:pPr>
      <w:r>
        <w:rPr>
          <w:rFonts w:ascii="Times New Roman"/>
          <w:b w:val="false"/>
          <w:i w:val="false"/>
          <w:color w:val="000000"/>
          <w:sz w:val="28"/>
        </w:rPr>
        <w:t>
      12) басқаруды құжаттамалық қамтамасыз ету – заңды тұлғалардың құжаттама жасау және құжаттарды жасау, алу кезінен бастап архивтік сақтауға бергенге дейін олармен жұмысты ұйымдастыру жөніндегі қызметі;</w:t>
      </w:r>
    </w:p>
    <w:bookmarkEnd w:id="13"/>
    <w:bookmarkStart w:name="z185" w:id="14"/>
    <w:p>
      <w:pPr>
        <w:spacing w:after="0"/>
        <w:ind w:left="0"/>
        <w:jc w:val="both"/>
      </w:pPr>
      <w:r>
        <w:rPr>
          <w:rFonts w:ascii="Times New Roman"/>
          <w:b w:val="false"/>
          <w:i w:val="false"/>
          <w:color w:val="000000"/>
          <w:sz w:val="28"/>
        </w:rPr>
        <w:t>
      13) ведомстволық архив – архивтік құжаттарды жинауды, ретке келтіруді, уақытша сақтауды, есепке алуды, пайдалануды және Қазақстан Республикасы Ұлттық архив қорының құжаттарын мемлекеттік есепке алуды жүзеге асыратын мемлекеттік заңды тұлғаның мекемесі немесе құрылымдық бөлімшесі;</w:t>
      </w:r>
    </w:p>
    <w:bookmarkEnd w:id="14"/>
    <w:bookmarkStart w:name="z186" w:id="15"/>
    <w:p>
      <w:pPr>
        <w:spacing w:after="0"/>
        <w:ind w:left="0"/>
        <w:jc w:val="both"/>
      </w:pPr>
      <w:r>
        <w:rPr>
          <w:rFonts w:ascii="Times New Roman"/>
          <w:b w:val="false"/>
          <w:i w:val="false"/>
          <w:color w:val="000000"/>
          <w:sz w:val="28"/>
        </w:rPr>
        <w:t>
      14) жеке архив – архивтік құжаттарды жинауды, сатып алуды, жинақтауды, ретке келтіруді, сақтауды, есепке алу мен пайдалануды жүзеге асыратын мемлекеттік емес заңды тұлға немесе оның құрылымдық бөлімшесі немесе қызметі, жинауы және сатып алуы нәтижесінде пайда болған жеке тұлғаның архивтік құжаттары;</w:t>
      </w:r>
    </w:p>
    <w:bookmarkEnd w:id="15"/>
    <w:bookmarkStart w:name="z187" w:id="16"/>
    <w:p>
      <w:pPr>
        <w:spacing w:after="0"/>
        <w:ind w:left="0"/>
        <w:jc w:val="both"/>
      </w:pPr>
      <w:r>
        <w:rPr>
          <w:rFonts w:ascii="Times New Roman"/>
          <w:b w:val="false"/>
          <w:i w:val="false"/>
          <w:color w:val="000000"/>
          <w:sz w:val="28"/>
        </w:rPr>
        <w:t>
      15) жеке құрам жөніндегі құжаттар – жұмыскерлердiң еңбек қызметiн растайтын құжаттардың кешенi және оларды зейнетақымен қамсыздандыруға арналған ақшаның ұсталуы мен аударылуы туралы мәлiметтер;</w:t>
      </w:r>
    </w:p>
    <w:bookmarkEnd w:id="16"/>
    <w:bookmarkStart w:name="z188" w:id="17"/>
    <w:p>
      <w:pPr>
        <w:spacing w:after="0"/>
        <w:ind w:left="0"/>
        <w:jc w:val="both"/>
      </w:pPr>
      <w:r>
        <w:rPr>
          <w:rFonts w:ascii="Times New Roman"/>
          <w:b w:val="false"/>
          <w:i w:val="false"/>
          <w:color w:val="000000"/>
          <w:sz w:val="28"/>
        </w:rPr>
        <w:t>
      16) Қазақстан Республикасының Ұлттық архив қоры (бұдан әрі – Ұлттық архив қоры) – тарихи, ғылыми, әлеуметтік, экономикалық, саяси немесе мәдени маңызы бар мемлекеттік және мемлекеттік емес архив қорларының, коллекциялардың және архивтік құжаттардың жиынтығы;</w:t>
      </w:r>
    </w:p>
    <w:bookmarkEnd w:id="17"/>
    <w:bookmarkStart w:name="z189" w:id="18"/>
    <w:p>
      <w:pPr>
        <w:spacing w:after="0"/>
        <w:ind w:left="0"/>
        <w:jc w:val="both"/>
      </w:pPr>
      <w:r>
        <w:rPr>
          <w:rFonts w:ascii="Times New Roman"/>
          <w:b w:val="false"/>
          <w:i w:val="false"/>
          <w:color w:val="000000"/>
          <w:sz w:val="28"/>
        </w:rPr>
        <w:t>
      17) құжат – материалдық жеткізгіште дәлме-дәл жазып алынған, сәйкестендіруге мүмкіндік беретін ақпарат;</w:t>
      </w:r>
    </w:p>
    <w:bookmarkEnd w:id="18"/>
    <w:bookmarkStart w:name="z190" w:id="19"/>
    <w:p>
      <w:pPr>
        <w:spacing w:after="0"/>
        <w:ind w:left="0"/>
        <w:jc w:val="both"/>
      </w:pPr>
      <w:r>
        <w:rPr>
          <w:rFonts w:ascii="Times New Roman"/>
          <w:b w:val="false"/>
          <w:i w:val="false"/>
          <w:color w:val="000000"/>
          <w:sz w:val="28"/>
        </w:rPr>
        <w:t>
      18) Құжаттар көшірмелерінің мемлекеттік сақтандыру қоры – аса құнды құжаттардың сақтандыру көшірмелерінің жиынтығы;</w:t>
      </w:r>
    </w:p>
    <w:bookmarkEnd w:id="19"/>
    <w:bookmarkStart w:name="z191" w:id="20"/>
    <w:p>
      <w:pPr>
        <w:spacing w:after="0"/>
        <w:ind w:left="0"/>
        <w:jc w:val="both"/>
      </w:pPr>
      <w:r>
        <w:rPr>
          <w:rFonts w:ascii="Times New Roman"/>
          <w:b w:val="false"/>
          <w:i w:val="false"/>
          <w:color w:val="000000"/>
          <w:sz w:val="28"/>
        </w:rPr>
        <w:t>
      19) мемлекеттік архив – Ұлттық архив қорының құжаттарын жинау, сатып алу, жинақтау, ретке келтіру, тұрақты сақтау, мемлекеттік есепке алу мен пайдалану құқығы берілген мемлекеттік мекеме;</w:t>
      </w:r>
    </w:p>
    <w:bookmarkEnd w:id="20"/>
    <w:bookmarkStart w:name="z192" w:id="21"/>
    <w:p>
      <w:pPr>
        <w:spacing w:after="0"/>
        <w:ind w:left="0"/>
        <w:jc w:val="both"/>
      </w:pPr>
      <w:r>
        <w:rPr>
          <w:rFonts w:ascii="Times New Roman"/>
          <w:b w:val="false"/>
          <w:i w:val="false"/>
          <w:color w:val="000000"/>
          <w:sz w:val="28"/>
        </w:rPr>
        <w:t>
      20) орталық мемлекеттік архив – архив ісі және басқаруды құжаттамалық қамтамасыз ету саласында басшылықты жүзеге асыратын орталық атқарушы органның қарауындағы мемлекеттік архив;</w:t>
      </w:r>
    </w:p>
    <w:bookmarkEnd w:id="21"/>
    <w:bookmarkStart w:name="z193" w:id="22"/>
    <w:p>
      <w:pPr>
        <w:spacing w:after="0"/>
        <w:ind w:left="0"/>
        <w:jc w:val="both"/>
      </w:pPr>
      <w:r>
        <w:rPr>
          <w:rFonts w:ascii="Times New Roman"/>
          <w:b w:val="false"/>
          <w:i w:val="false"/>
          <w:color w:val="000000"/>
          <w:sz w:val="28"/>
        </w:rPr>
        <w:t>
      21) ресми құжат – жеке немесе заңды тұлға жасаған, Қазақстан Республикасының заңнамасында белгіленген тәртіппен ресімделген және куәландырылған құжат;</w:t>
      </w:r>
    </w:p>
    <w:bookmarkEnd w:id="22"/>
    <w:bookmarkStart w:name="z194" w:id="23"/>
    <w:p>
      <w:pPr>
        <w:spacing w:after="0"/>
        <w:ind w:left="0"/>
        <w:jc w:val="both"/>
      </w:pPr>
      <w:r>
        <w:rPr>
          <w:rFonts w:ascii="Times New Roman"/>
          <w:b w:val="false"/>
          <w:i w:val="false"/>
          <w:color w:val="000000"/>
          <w:sz w:val="28"/>
        </w:rPr>
        <w:t>
      22) уәкiлеттi орган – архив ісі және басқаруды құжаттамалық қамтамасыз ету саласында басшылықты жүзеге асыратын орталық атқарушы орган;</w:t>
      </w:r>
    </w:p>
    <w:bookmarkEnd w:id="23"/>
    <w:bookmarkStart w:name="z195" w:id="24"/>
    <w:p>
      <w:pPr>
        <w:spacing w:after="0"/>
        <w:ind w:left="0"/>
        <w:jc w:val="both"/>
      </w:pPr>
      <w:r>
        <w:rPr>
          <w:rFonts w:ascii="Times New Roman"/>
          <w:b w:val="false"/>
          <w:i w:val="false"/>
          <w:color w:val="000000"/>
          <w:sz w:val="28"/>
        </w:rPr>
        <w:t>
      23) Ұлттық архив қорының құжаттарын мемлекеттік есепке алу (бұдан әрі – мемлекеттік есепке алу) – архив қорларының саны мен құрамы, сақтау бірліктерінің саны туралы мәліметтерді қамтитын, Ұлттық архив қорының құжаттарын облыс, республикалық маңызы бар қала, астана және тұтастай алғанда мемлекет деңгейінде есепке алу жүйесі;</w:t>
      </w:r>
    </w:p>
    <w:bookmarkEnd w:id="24"/>
    <w:bookmarkStart w:name="z196" w:id="25"/>
    <w:p>
      <w:pPr>
        <w:spacing w:after="0"/>
        <w:ind w:left="0"/>
        <w:jc w:val="both"/>
      </w:pPr>
      <w:r>
        <w:rPr>
          <w:rFonts w:ascii="Times New Roman"/>
          <w:b w:val="false"/>
          <w:i w:val="false"/>
          <w:color w:val="000000"/>
          <w:sz w:val="28"/>
        </w:rPr>
        <w:t>
      24) Ұлттық архив қорының құжаты – құжаттар құндылығының мемлекеттік сараптамасынан өткен, мемлекеттік есепке қойылған және тұрақты сақталуға жататын архивтік құжат;</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25) "электрондық үкiметтiң" сервистік интеграторы – "электрондық үкiметтiң" архитектурасын дамытуды әдіснамалық қамтамасыз ету жөніндегі функциялар, сондай-ақ "Ақпараттандыру туралы" Қазақстан Республикасының Заңында көзделген өзге де функциялар жүктелген, Қазақстан Республикасының Үкiметi айқындайтын заңды тұлға.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Ұлттық архив қоры және архив ісі</w:t>
      </w:r>
    </w:p>
    <w:p>
      <w:pPr>
        <w:spacing w:after="0"/>
        <w:ind w:left="0"/>
        <w:jc w:val="both"/>
      </w:pPr>
      <w:r>
        <w:rPr>
          <w:rFonts w:ascii="Times New Roman"/>
          <w:b w:val="false"/>
          <w:i w:val="false"/>
          <w:color w:val="ff0000"/>
          <w:sz w:val="28"/>
        </w:rPr>
        <w:t xml:space="preserve">
      Ескерту. 2-баптың тақырыбына өзгеріс енгізілді - ҚР 16.05.2018 </w:t>
      </w:r>
      <w:r>
        <w:rPr>
          <w:rFonts w:ascii="Times New Roman"/>
          <w:b w:val="false"/>
          <w:i w:val="false"/>
          <w:color w:val="ff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Ұлттық архив қоры Қазақстан халқының тарихи-мәдени мұрасының ажырамас бөлігі болып табылады және оны Қазақстан Республикасының ұлттық игілігі ретінде мемлекет қорғайды.</w:t>
      </w:r>
    </w:p>
    <w:bookmarkStart w:name="z53" w:id="26"/>
    <w:p>
      <w:pPr>
        <w:spacing w:after="0"/>
        <w:ind w:left="0"/>
        <w:jc w:val="both"/>
      </w:pPr>
      <w:r>
        <w:rPr>
          <w:rFonts w:ascii="Times New Roman"/>
          <w:b w:val="false"/>
          <w:i w:val="false"/>
          <w:color w:val="000000"/>
          <w:sz w:val="28"/>
        </w:rPr>
        <w:t>
      2. Ұлттық архив қорына Қазақстан Республикасынан тыс жерлерде сақтаулы және халықаралық келісімдерге сәйкес Қазақстанға қайтарылуға тиісті архив құжаттары да жатады.</w:t>
      </w:r>
    </w:p>
    <w:bookmarkEnd w:id="26"/>
    <w:bookmarkStart w:name="z54" w:id="27"/>
    <w:p>
      <w:pPr>
        <w:spacing w:after="0"/>
        <w:ind w:left="0"/>
        <w:jc w:val="both"/>
      </w:pPr>
      <w:r>
        <w:rPr>
          <w:rFonts w:ascii="Times New Roman"/>
          <w:b w:val="false"/>
          <w:i w:val="false"/>
          <w:color w:val="000000"/>
          <w:sz w:val="28"/>
        </w:rPr>
        <w:t>
      3. Ұлттық архив қоры қоғам мен мемлекеттің қажеттерін қанағаттандыруға, азаматтардың құқықтары мен заңды мүдделерін іске асыруға қызмет етеді.</w:t>
      </w:r>
    </w:p>
    <w:bookmarkEnd w:id="27"/>
    <w:bookmarkStart w:name="z55" w:id="28"/>
    <w:p>
      <w:pPr>
        <w:spacing w:after="0"/>
        <w:ind w:left="0"/>
        <w:jc w:val="both"/>
      </w:pPr>
      <w:r>
        <w:rPr>
          <w:rFonts w:ascii="Times New Roman"/>
          <w:b w:val="false"/>
          <w:i w:val="false"/>
          <w:color w:val="000000"/>
          <w:sz w:val="28"/>
        </w:rPr>
        <w:t>
      4. Архивтер ісін дамыту мен жетілдіруге қамқорлық жасауды мемлекет өз мойнына алады. Ұлттық архив қорының құжаттарын сақтау барлық жеке және заңды тұлғалардың міндеті болып табылады.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Республикасының Ұлттық архив қоры және архивтер туралы заңдары </w:t>
      </w:r>
    </w:p>
    <w:p>
      <w:pPr>
        <w:spacing w:after="0"/>
        <w:ind w:left="0"/>
        <w:jc w:val="both"/>
      </w:pPr>
      <w:r>
        <w:rPr>
          <w:rFonts w:ascii="Times New Roman"/>
          <w:b w:val="false"/>
          <w:i w:val="false"/>
          <w:color w:val="000000"/>
          <w:sz w:val="28"/>
        </w:rPr>
        <w:t xml:space="preserve">
      Қазақстан Республикасының ұлттық архив қоры және архивтер туралы Заңдары Қазақстан Республикасының Конституциясына негізделеді және осы заң мен Қазақстан Республикасының өзге де нормативтік құқықтық актілерінен тұрады. </w:t>
      </w:r>
    </w:p>
    <w:bookmarkStart w:name="z6" w:id="29"/>
    <w:p>
      <w:pPr>
        <w:spacing w:after="0"/>
        <w:ind w:left="0"/>
        <w:jc w:val="left"/>
      </w:pPr>
      <w:r>
        <w:rPr>
          <w:rFonts w:ascii="Times New Roman"/>
          <w:b/>
          <w:i w:val="false"/>
          <w:color w:val="000000"/>
        </w:rPr>
        <w:t xml:space="preserve"> 2-тарау. Ұлттық архив қоры</w:t>
      </w:r>
    </w:p>
    <w:bookmarkEnd w:id="29"/>
    <w:p>
      <w:pPr>
        <w:spacing w:after="0"/>
        <w:ind w:left="0"/>
        <w:jc w:val="both"/>
      </w:pPr>
      <w:r>
        <w:rPr>
          <w:rFonts w:ascii="Times New Roman"/>
          <w:b/>
          <w:i w:val="false"/>
          <w:color w:val="000000"/>
          <w:sz w:val="28"/>
        </w:rPr>
        <w:t xml:space="preserve">4-бап. Ұлттық архив қорының құрамы </w:t>
      </w:r>
    </w:p>
    <w:p>
      <w:pPr>
        <w:spacing w:after="0"/>
        <w:ind w:left="0"/>
        <w:jc w:val="both"/>
      </w:pPr>
      <w:r>
        <w:rPr>
          <w:rFonts w:ascii="Times New Roman"/>
          <w:b w:val="false"/>
          <w:i w:val="false"/>
          <w:color w:val="000000"/>
          <w:sz w:val="28"/>
        </w:rPr>
        <w:t xml:space="preserve">
      1. Ұлттық архив қорының құрамына: </w:t>
      </w:r>
    </w:p>
    <w:bookmarkStart w:name="z56" w:id="30"/>
    <w:p>
      <w:pPr>
        <w:spacing w:after="0"/>
        <w:ind w:left="0"/>
        <w:jc w:val="both"/>
      </w:pPr>
      <w:r>
        <w:rPr>
          <w:rFonts w:ascii="Times New Roman"/>
          <w:b w:val="false"/>
          <w:i w:val="false"/>
          <w:color w:val="000000"/>
          <w:sz w:val="28"/>
        </w:rPr>
        <w:t xml:space="preserve">
      1) заң актілері және басқа да ресми құжаттар; </w:t>
      </w:r>
    </w:p>
    <w:bookmarkEnd w:id="30"/>
    <w:bookmarkStart w:name="z57" w:id="31"/>
    <w:p>
      <w:pPr>
        <w:spacing w:after="0"/>
        <w:ind w:left="0"/>
        <w:jc w:val="both"/>
      </w:pPr>
      <w:r>
        <w:rPr>
          <w:rFonts w:ascii="Times New Roman"/>
          <w:b w:val="false"/>
          <w:i w:val="false"/>
          <w:color w:val="000000"/>
          <w:sz w:val="28"/>
        </w:rPr>
        <w:t xml:space="preserve">
      2) басқару, ғылыми-зерттеу, жобалау-конструкторлық, технологиялық, патенттік-лицензиялық, картографиялық, геодезиялық, геологиялық, телеметриялық және басқа да арнаулы құжаттама; </w:t>
      </w:r>
    </w:p>
    <w:bookmarkEnd w:id="31"/>
    <w:bookmarkStart w:name="z58" w:id="32"/>
    <w:p>
      <w:pPr>
        <w:spacing w:after="0"/>
        <w:ind w:left="0"/>
        <w:jc w:val="both"/>
      </w:pPr>
      <w:r>
        <w:rPr>
          <w:rFonts w:ascii="Times New Roman"/>
          <w:b w:val="false"/>
          <w:i w:val="false"/>
          <w:color w:val="000000"/>
          <w:sz w:val="28"/>
        </w:rPr>
        <w:t xml:space="preserve">
      3) электрондық ақпараттық ресурстар, машинамен оқуға бағдарланған және дыбыстық-бейне құжаттама; </w:t>
      </w:r>
    </w:p>
    <w:bookmarkEnd w:id="32"/>
    <w:bookmarkStart w:name="z59" w:id="33"/>
    <w:p>
      <w:pPr>
        <w:spacing w:after="0"/>
        <w:ind w:left="0"/>
        <w:jc w:val="both"/>
      </w:pPr>
      <w:r>
        <w:rPr>
          <w:rFonts w:ascii="Times New Roman"/>
          <w:b w:val="false"/>
          <w:i w:val="false"/>
          <w:color w:val="000000"/>
          <w:sz w:val="28"/>
        </w:rPr>
        <w:t xml:space="preserve">
      4) тарих пен мәдениетті деректі ескерткіштері; </w:t>
      </w:r>
    </w:p>
    <w:bookmarkEnd w:id="33"/>
    <w:bookmarkStart w:name="z60" w:id="34"/>
    <w:p>
      <w:pPr>
        <w:spacing w:after="0"/>
        <w:ind w:left="0"/>
        <w:jc w:val="both"/>
      </w:pPr>
      <w:r>
        <w:rPr>
          <w:rFonts w:ascii="Times New Roman"/>
          <w:b w:val="false"/>
          <w:i w:val="false"/>
          <w:color w:val="000000"/>
          <w:sz w:val="28"/>
        </w:rPr>
        <w:t xml:space="preserve">
      5) жеке адам тегінің құжаттары және ұлттық құндылық болып табылатын өзге де құжаттама; </w:t>
      </w:r>
    </w:p>
    <w:bookmarkEnd w:id="34"/>
    <w:bookmarkStart w:name="z61" w:id="35"/>
    <w:p>
      <w:pPr>
        <w:spacing w:after="0"/>
        <w:ind w:left="0"/>
        <w:jc w:val="both"/>
      </w:pPr>
      <w:r>
        <w:rPr>
          <w:rFonts w:ascii="Times New Roman"/>
          <w:b w:val="false"/>
          <w:i w:val="false"/>
          <w:color w:val="000000"/>
          <w:sz w:val="28"/>
        </w:rPr>
        <w:t xml:space="preserve">
      6) Қазақстан Республикасының меншігіне түскен өзге де құжаттар; </w:t>
      </w:r>
    </w:p>
    <w:bookmarkEnd w:id="35"/>
    <w:bookmarkStart w:name="z62" w:id="36"/>
    <w:p>
      <w:pPr>
        <w:spacing w:after="0"/>
        <w:ind w:left="0"/>
        <w:jc w:val="both"/>
      </w:pPr>
      <w:r>
        <w:rPr>
          <w:rFonts w:ascii="Times New Roman"/>
          <w:b w:val="false"/>
          <w:i w:val="false"/>
          <w:color w:val="000000"/>
          <w:sz w:val="28"/>
        </w:rPr>
        <w:t>
      7) аса құнды құжаттардың сақтандыру көшірмелері кіреді.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2010.07.15 </w:t>
      </w:r>
      <w:r>
        <w:rPr>
          <w:rFonts w:ascii="Times New Roman"/>
          <w:b w:val="false"/>
          <w:i w:val="false"/>
          <w:color w:val="000000"/>
          <w:sz w:val="28"/>
        </w:rPr>
        <w:t>N 337-IV</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2-баптан</w:t>
      </w:r>
      <w:r>
        <w:rPr>
          <w:rFonts w:ascii="Times New Roman"/>
          <w:b w:val="false"/>
          <w:i w:val="false"/>
          <w:color w:val="ff0000"/>
          <w:sz w:val="28"/>
        </w:rPr>
        <w:t xml:space="preserve"> қараңыз);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5-бап. Ұлттық архив қорын қалыптастыру негіздері және оның жинақтау көздері</w:t>
      </w:r>
    </w:p>
    <w:p>
      <w:pPr>
        <w:spacing w:after="0"/>
        <w:ind w:left="0"/>
        <w:jc w:val="both"/>
      </w:pPr>
      <w:r>
        <w:rPr>
          <w:rFonts w:ascii="Times New Roman"/>
          <w:b w:val="false"/>
          <w:i w:val="false"/>
          <w:color w:val="ff0000"/>
          <w:sz w:val="28"/>
        </w:rPr>
        <w:t xml:space="preserve">
      Ескерту. 5-баптың тақырыбы жаңа редакцияда - ҚР 16.05.2018 </w:t>
      </w:r>
      <w:r>
        <w:rPr>
          <w:rFonts w:ascii="Times New Roman"/>
          <w:b w:val="false"/>
          <w:i w:val="false"/>
          <w:color w:val="ff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1. Қазақстан Республикасы Ұлттық архивінің, орталық мемлекеттік архивтердің, Қазақстан Республикасының Президенті Архивінің, Қазақстан Республикасының Тұңғыш Президенті – Елбасы кітапханасының, арнаулы мемлекеттік архивтердің, облыстардың, республикалық маңызы бар қалалардың, астананың, қалалардың, аудандардың мемлекеттік архивтерінің, кітапханалардың және музейлердің құжаттары Ұлттық архив қорын қалыптастырудың негізі болып табылады.</w:t>
      </w:r>
    </w:p>
    <w:bookmarkStart w:name="z64" w:id="37"/>
    <w:p>
      <w:pPr>
        <w:spacing w:after="0"/>
        <w:ind w:left="0"/>
        <w:jc w:val="both"/>
      </w:pPr>
      <w:r>
        <w:rPr>
          <w:rFonts w:ascii="Times New Roman"/>
          <w:b w:val="false"/>
          <w:i w:val="false"/>
          <w:color w:val="000000"/>
          <w:sz w:val="28"/>
        </w:rPr>
        <w:t xml:space="preserve">
      2. Ұлттық архив қорының жинақтау көздері: </w:t>
      </w:r>
    </w:p>
    <w:bookmarkEnd w:id="37"/>
    <w:bookmarkStart w:name="z65" w:id="38"/>
    <w:p>
      <w:pPr>
        <w:spacing w:after="0"/>
        <w:ind w:left="0"/>
        <w:jc w:val="both"/>
      </w:pPr>
      <w:r>
        <w:rPr>
          <w:rFonts w:ascii="Times New Roman"/>
          <w:b w:val="false"/>
          <w:i w:val="false"/>
          <w:color w:val="000000"/>
          <w:sz w:val="28"/>
        </w:rPr>
        <w:t xml:space="preserve">
      1) Қазақстан Республикасы Президенті Әкімшілігінің, Парламент пен жергілікті өкілді органдардың, Конституциялық Кеңестің, Үкіметтің, орталық және жергілікті атқарушы органдардың, соттардың, прокуратура органдарының, Қазақстан Республикасының басқа да мемлекеттік заңды тұлғаларының, оның ішінде шет елдегілердің де ведомстволық архивтері; </w:t>
      </w:r>
    </w:p>
    <w:bookmarkEnd w:id="38"/>
    <w:bookmarkStart w:name="z66" w:id="39"/>
    <w:p>
      <w:pPr>
        <w:spacing w:after="0"/>
        <w:ind w:left="0"/>
        <w:jc w:val="both"/>
      </w:pPr>
      <w:r>
        <w:rPr>
          <w:rFonts w:ascii="Times New Roman"/>
          <w:b w:val="false"/>
          <w:i w:val="false"/>
          <w:color w:val="000000"/>
          <w:sz w:val="28"/>
        </w:rPr>
        <w:t xml:space="preserve">
      2) жеке архивтер болып табылады. </w:t>
      </w:r>
    </w:p>
    <w:bookmarkEnd w:id="39"/>
    <w:bookmarkStart w:name="z67" w:id="40"/>
    <w:p>
      <w:pPr>
        <w:spacing w:after="0"/>
        <w:ind w:left="0"/>
        <w:jc w:val="both"/>
      </w:pPr>
      <w:r>
        <w:rPr>
          <w:rFonts w:ascii="Times New Roman"/>
          <w:b w:val="false"/>
          <w:i w:val="false"/>
          <w:color w:val="000000"/>
          <w:sz w:val="28"/>
        </w:rPr>
        <w:t>
      3. Ұлттық архив қоры жеке және заңды тұлғалардың меншігіндегі архивтік құжаттарды сыйға тарту, өсиет етіп қалдыру, сатып алу арқылы да толықтырылуы мүмкін.</w:t>
      </w:r>
    </w:p>
    <w:bookmarkEnd w:id="40"/>
    <w:bookmarkStart w:name="z68" w:id="41"/>
    <w:p>
      <w:pPr>
        <w:spacing w:after="0"/>
        <w:ind w:left="0"/>
        <w:jc w:val="both"/>
      </w:pPr>
      <w:r>
        <w:rPr>
          <w:rFonts w:ascii="Times New Roman"/>
          <w:b w:val="false"/>
          <w:i w:val="false"/>
          <w:color w:val="000000"/>
          <w:sz w:val="28"/>
        </w:rPr>
        <w:t xml:space="preserve">
      4. Мемлекет Қазақстан аумағынан тыс жерлерде табылған Қазақстан Республикасының тарихи мұра құжаттарын қайтаруға шаралар қолданады, жинақталған және Қазақстан Республикасымен тарихи байланысты құжаттарды іздестіру мен Отанына қайтаруды көтермелеп, қаржыландырып отырады. </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2001.11.10 N </w:t>
      </w:r>
      <w:r>
        <w:rPr>
          <w:rFonts w:ascii="Times New Roman"/>
          <w:b w:val="false"/>
          <w:i w:val="false"/>
          <w:color w:val="000000"/>
          <w:sz w:val="28"/>
        </w:rPr>
        <w:t xml:space="preserve">256 </w:t>
      </w:r>
      <w:r>
        <w:rPr>
          <w:rFonts w:ascii="Times New Roman"/>
          <w:b w:val="false"/>
          <w:i w:val="false"/>
          <w:color w:val="ff0000"/>
          <w:sz w:val="28"/>
        </w:rPr>
        <w:t xml:space="preserve">, 2004.12.20 </w:t>
      </w:r>
      <w:r>
        <w:rPr>
          <w:rFonts w:ascii="Times New Roman"/>
          <w:b w:val="false"/>
          <w:i w:val="false"/>
          <w:color w:val="000000"/>
          <w:sz w:val="28"/>
        </w:rPr>
        <w:t xml:space="preserve">N 13 </w:t>
      </w:r>
      <w:r>
        <w:rPr>
          <w:rFonts w:ascii="Times New Roman"/>
          <w:b w:val="false"/>
          <w:i w:val="false"/>
          <w:color w:val="ff0000"/>
          <w:sz w:val="28"/>
        </w:rPr>
        <w:t xml:space="preserve">(01.01.2005 бастап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6-бап. Архивтік құжаттарды, архив қорлары мен коллекцияларын Ұлттық архив қорының құрамына жатқызу, оның жинақтау көздерін белгілеу тәртібі</w:t>
      </w:r>
    </w:p>
    <w:bookmarkStart w:name="z198" w:id="42"/>
    <w:p>
      <w:pPr>
        <w:spacing w:after="0"/>
        <w:ind w:left="0"/>
        <w:jc w:val="both"/>
      </w:pPr>
      <w:r>
        <w:rPr>
          <w:rFonts w:ascii="Times New Roman"/>
          <w:b w:val="false"/>
          <w:i w:val="false"/>
          <w:color w:val="000000"/>
          <w:sz w:val="28"/>
        </w:rPr>
        <w:t>
      1. Архивтік құжаттарды, архив қорлары мен коллекцияларын Ұлттық архив қорының құрамына жатқызу, оны жинақтау көздерін белгілеу, сондай-ақ оларды Ұлттық архив қорының құрамынан шығарып тастау құжаттардың құндылығына мемлекеттік сараптама жасау негізінде жүргізіледі. Құжаттардың жасалған жері, мазмұны, сыртқы ерекшеліктері олардың құндылығының өлшемшарттары болып табылады.</w:t>
      </w:r>
    </w:p>
    <w:bookmarkEnd w:id="42"/>
    <w:bookmarkStart w:name="z199" w:id="43"/>
    <w:p>
      <w:pPr>
        <w:spacing w:after="0"/>
        <w:ind w:left="0"/>
        <w:jc w:val="both"/>
      </w:pPr>
      <w:r>
        <w:rPr>
          <w:rFonts w:ascii="Times New Roman"/>
          <w:b w:val="false"/>
          <w:i w:val="false"/>
          <w:color w:val="000000"/>
          <w:sz w:val="28"/>
        </w:rPr>
        <w:t>
      2. Құжаттардың құндылығына мемлекеттік сараптаманы уәкілетті орган құратын Орталық сараптау-тексеру комиссиясы және (немесе) Қазақстан Республикасының Ұлттық архиві, орталық мемлекеттік архивтер, Қазақстан Республикасы Президентінің Архиві, арнаулы мемлекеттік архивтер, облыстардың, республикалық маңызы бар қалалардың және астананың жергілікті атқарушы органдары құратын сараптау-тексеру комиссиялары жүргізеді.</w:t>
      </w:r>
    </w:p>
    <w:bookmarkEnd w:id="43"/>
    <w:bookmarkStart w:name="z200" w:id="44"/>
    <w:p>
      <w:pPr>
        <w:spacing w:after="0"/>
        <w:ind w:left="0"/>
        <w:jc w:val="both"/>
      </w:pPr>
      <w:r>
        <w:rPr>
          <w:rFonts w:ascii="Times New Roman"/>
          <w:b w:val="false"/>
          <w:i w:val="false"/>
          <w:color w:val="000000"/>
          <w:sz w:val="28"/>
        </w:rPr>
        <w:t>
      3. Уәкiлеттi орган сараптау-тексеру комиссиясының қорытындысы негізінде:</w:t>
      </w:r>
    </w:p>
    <w:bookmarkEnd w:id="44"/>
    <w:bookmarkStart w:name="z201" w:id="45"/>
    <w:p>
      <w:pPr>
        <w:spacing w:after="0"/>
        <w:ind w:left="0"/>
        <w:jc w:val="both"/>
      </w:pPr>
      <w:r>
        <w:rPr>
          <w:rFonts w:ascii="Times New Roman"/>
          <w:b w:val="false"/>
          <w:i w:val="false"/>
          <w:color w:val="000000"/>
          <w:sz w:val="28"/>
        </w:rPr>
        <w:t>
      1) Ұлттық архив қорының жинақтау көздерінің тиісті жергілікті атқарушы органдармен келісілген тізімдерін бекітеді;</w:t>
      </w:r>
    </w:p>
    <w:bookmarkEnd w:id="45"/>
    <w:bookmarkStart w:name="z202" w:id="46"/>
    <w:p>
      <w:pPr>
        <w:spacing w:after="0"/>
        <w:ind w:left="0"/>
        <w:jc w:val="both"/>
      </w:pPr>
      <w:r>
        <w:rPr>
          <w:rFonts w:ascii="Times New Roman"/>
          <w:b w:val="false"/>
          <w:i w:val="false"/>
          <w:color w:val="000000"/>
          <w:sz w:val="28"/>
        </w:rPr>
        <w:t>
      2) архивтік құжаттарды, архив қорлары мен коллекцияларын Ұлттық архив қорының құрамына жатқызу, сондай-ақ оларды оның құрамынан шығарып тастау туралы шешім қабылдайды. Саяси және идеологиялық пікірлер бойынша шығарып тастауға тыйым салынады;</w:t>
      </w:r>
    </w:p>
    <w:bookmarkEnd w:id="46"/>
    <w:bookmarkStart w:name="z203" w:id="47"/>
    <w:p>
      <w:pPr>
        <w:spacing w:after="0"/>
        <w:ind w:left="0"/>
        <w:jc w:val="both"/>
      </w:pPr>
      <w:r>
        <w:rPr>
          <w:rFonts w:ascii="Times New Roman"/>
          <w:b w:val="false"/>
          <w:i w:val="false"/>
          <w:color w:val="000000"/>
          <w:sz w:val="28"/>
        </w:rPr>
        <w:t>
      3) тарихи және өзге де құндылығы жоқ және практикалық маңызын жойған құжаттарды сақтау мерзімдері мен жою тәртібiн белгілейдi;</w:t>
      </w:r>
    </w:p>
    <w:bookmarkEnd w:id="47"/>
    <w:bookmarkStart w:name="z204" w:id="48"/>
    <w:p>
      <w:pPr>
        <w:spacing w:after="0"/>
        <w:ind w:left="0"/>
        <w:jc w:val="both"/>
      </w:pPr>
      <w:r>
        <w:rPr>
          <w:rFonts w:ascii="Times New Roman"/>
          <w:b w:val="false"/>
          <w:i w:val="false"/>
          <w:color w:val="000000"/>
          <w:sz w:val="28"/>
        </w:rPr>
        <w:t>
      4) мемлекеттік басқарудың тиісті саласына (аясына) басшылықты жүзеге асыратын мемлекеттік органдар немесе мемлекеттік емес ұйымдар әзірлеген, сақтау мерзімдері көрсетіле отырып, мемлекеттік және мемлекеттік емес ұйымдар қызметінде қалыптасатын құжаттардың салалық (ведомстволық) тізбелерін келіседі.</w:t>
      </w:r>
    </w:p>
    <w:bookmarkEnd w:id="48"/>
    <w:bookmarkStart w:name="z205" w:id="49"/>
    <w:p>
      <w:pPr>
        <w:spacing w:after="0"/>
        <w:ind w:left="0"/>
        <w:jc w:val="both"/>
      </w:pPr>
      <w:r>
        <w:rPr>
          <w:rFonts w:ascii="Times New Roman"/>
          <w:b w:val="false"/>
          <w:i w:val="false"/>
          <w:color w:val="000000"/>
          <w:sz w:val="28"/>
        </w:rPr>
        <w:t>
      4. Ұлттық архив қорының жинақтау көздерінің:</w:t>
      </w:r>
    </w:p>
    <w:bookmarkEnd w:id="49"/>
    <w:bookmarkStart w:name="z206" w:id="50"/>
    <w:p>
      <w:pPr>
        <w:spacing w:after="0"/>
        <w:ind w:left="0"/>
        <w:jc w:val="both"/>
      </w:pPr>
      <w:r>
        <w:rPr>
          <w:rFonts w:ascii="Times New Roman"/>
          <w:b w:val="false"/>
          <w:i w:val="false"/>
          <w:color w:val="000000"/>
          <w:sz w:val="28"/>
        </w:rPr>
        <w:t>
      1) республикалық меншiктегi архивтік құжаттарын Қазақстан Республикасының Ұлттық архивінің немесе орталық мемлекеттік архивтердің, Қазақстан Республикасының Президенті Архивінің және арнаулы мемлекеттік архивтердің келiсiмiнсiз;</w:t>
      </w:r>
    </w:p>
    <w:bookmarkEnd w:id="50"/>
    <w:bookmarkStart w:name="z207" w:id="51"/>
    <w:p>
      <w:pPr>
        <w:spacing w:after="0"/>
        <w:ind w:left="0"/>
        <w:jc w:val="both"/>
      </w:pPr>
      <w:r>
        <w:rPr>
          <w:rFonts w:ascii="Times New Roman"/>
          <w:b w:val="false"/>
          <w:i w:val="false"/>
          <w:color w:val="000000"/>
          <w:sz w:val="28"/>
        </w:rPr>
        <w:t>
      2) коммуналдық меншiктегi архивтік құжаттарын облыстың, республикалық маңызы бар қаланың, астананың жергiлiктi атқарушы органының келісімінсіз;</w:t>
      </w:r>
    </w:p>
    <w:bookmarkEnd w:id="51"/>
    <w:bookmarkStart w:name="z208" w:id="52"/>
    <w:p>
      <w:pPr>
        <w:spacing w:after="0"/>
        <w:ind w:left="0"/>
        <w:jc w:val="both"/>
      </w:pPr>
      <w:r>
        <w:rPr>
          <w:rFonts w:ascii="Times New Roman"/>
          <w:b w:val="false"/>
          <w:i w:val="false"/>
          <w:color w:val="000000"/>
          <w:sz w:val="28"/>
        </w:rPr>
        <w:t xml:space="preserve">
      3) жеке меншіктегі архивтік құжаттарын архивтің тұрған жеріне қарай, уәкілетті органның не облыстың, республикалық маңызы бар қаланың және астананың жергілікті атқарушы органының келісімінсіз жоюға жол берілмейді. </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 жаңа редакцияда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Ұлттық архив қорының құжаттарын меншіктену құқықтарына кепілдік беру мен оларды қорғау </w:t>
      </w:r>
    </w:p>
    <w:p>
      <w:pPr>
        <w:spacing w:after="0"/>
        <w:ind w:left="0"/>
        <w:jc w:val="both"/>
      </w:pPr>
      <w:r>
        <w:rPr>
          <w:rFonts w:ascii="Times New Roman"/>
          <w:b w:val="false"/>
          <w:i w:val="false"/>
          <w:color w:val="000000"/>
          <w:sz w:val="28"/>
        </w:rPr>
        <w:t xml:space="preserve">
      1. Ұлттық архив қорының құжаттары мемлекеттік және жеке меншікте болады. </w:t>
      </w:r>
    </w:p>
    <w:bookmarkStart w:name="z77" w:id="53"/>
    <w:p>
      <w:pPr>
        <w:spacing w:after="0"/>
        <w:ind w:left="0"/>
        <w:jc w:val="both"/>
      </w:pPr>
      <w:r>
        <w:rPr>
          <w:rFonts w:ascii="Times New Roman"/>
          <w:b w:val="false"/>
          <w:i w:val="false"/>
          <w:color w:val="000000"/>
          <w:sz w:val="28"/>
        </w:rPr>
        <w:t>
      2. Мемлекеттiк меншiкке:</w:t>
      </w:r>
    </w:p>
    <w:bookmarkEnd w:id="53"/>
    <w:bookmarkStart w:name="z78" w:id="54"/>
    <w:p>
      <w:pPr>
        <w:spacing w:after="0"/>
        <w:ind w:left="0"/>
        <w:jc w:val="both"/>
      </w:pPr>
      <w:r>
        <w:rPr>
          <w:rFonts w:ascii="Times New Roman"/>
          <w:b w:val="false"/>
          <w:i w:val="false"/>
          <w:color w:val="000000"/>
          <w:sz w:val="28"/>
        </w:rPr>
        <w:t>
      1) Қазақстан Республикасының Ұлттық архивінде, орталық мемлекеттік архивтерде, Қазақстан Республикасы Президентінің Архивінде, Қазақстан Республикасының Тұңғыш Президенті – Елбасы кітапханасында, арнаулы мемлекеттік архивтерде, мемлекеттік кітапханаларда және музейлерде сақтаулы республикалық меншіктегі құжаттар;</w:t>
      </w:r>
    </w:p>
    <w:bookmarkEnd w:id="54"/>
    <w:bookmarkStart w:name="z170" w:id="55"/>
    <w:p>
      <w:pPr>
        <w:spacing w:after="0"/>
        <w:ind w:left="0"/>
        <w:jc w:val="both"/>
      </w:pPr>
      <w:r>
        <w:rPr>
          <w:rFonts w:ascii="Times New Roman"/>
          <w:b w:val="false"/>
          <w:i w:val="false"/>
          <w:color w:val="000000"/>
          <w:sz w:val="28"/>
        </w:rPr>
        <w:t>
      1-1) Қазақстан Республикасы Президентінің, Парламентінің, Үкіметінің, орталық атқарушы органдарының, Жоғарғы Сотының, Бас прокуратурасының, Ұлттық Банкінің және басқа да мемлекеттік республикалық заңды тұлғалардың қызметі нәтижесінде жасалған және жасалып жатқан құжаттар;</w:t>
      </w:r>
    </w:p>
    <w:bookmarkEnd w:id="55"/>
    <w:bookmarkStart w:name="z79" w:id="56"/>
    <w:p>
      <w:pPr>
        <w:spacing w:after="0"/>
        <w:ind w:left="0"/>
        <w:jc w:val="both"/>
      </w:pPr>
      <w:r>
        <w:rPr>
          <w:rFonts w:ascii="Times New Roman"/>
          <w:b w:val="false"/>
          <w:i w:val="false"/>
          <w:color w:val="000000"/>
          <w:sz w:val="28"/>
        </w:rPr>
        <w:t>
      2) коммуналдық меншіктегі, облыстардың, республикалық маңызы бар қалалардың, астананың, қалалық, аудандық мемлекеттік архивтер мен олардың филиалдарында сақтаулы, жергілікті мемлекеттік басқару және өзін-өзі басқару органдарының, соттардың, прокуратураның, коммуналдық кәсіпорындар мен басқа да мемлекеттік заңды тұлғалардың қызметі нәтижесінде жасалған және жасалып жатқан құжаттар;</w:t>
      </w:r>
    </w:p>
    <w:bookmarkEnd w:id="56"/>
    <w:bookmarkStart w:name="z209" w:id="57"/>
    <w:p>
      <w:pPr>
        <w:spacing w:after="0"/>
        <w:ind w:left="0"/>
        <w:jc w:val="both"/>
      </w:pPr>
      <w:r>
        <w:rPr>
          <w:rFonts w:ascii="Times New Roman"/>
          <w:b w:val="false"/>
          <w:i w:val="false"/>
          <w:color w:val="000000"/>
          <w:sz w:val="28"/>
        </w:rPr>
        <w:t xml:space="preserve">
      3) Құжаттар көшірмелерінің мемлекеттік сақтандыру қоры жатады. </w:t>
      </w:r>
    </w:p>
    <w:bookmarkEnd w:id="57"/>
    <w:bookmarkStart w:name="z80" w:id="58"/>
    <w:p>
      <w:pPr>
        <w:spacing w:after="0"/>
        <w:ind w:left="0"/>
        <w:jc w:val="both"/>
      </w:pPr>
      <w:r>
        <w:rPr>
          <w:rFonts w:ascii="Times New Roman"/>
          <w:b w:val="false"/>
          <w:i w:val="false"/>
          <w:color w:val="000000"/>
          <w:sz w:val="28"/>
        </w:rPr>
        <w:t>
      3. Жеке, мемлекеттік емес заңды тұлғалар мен олардың бірлестіктерінің қызметі немесе жинауы, сатып алуы нәтижесінде жасалған құжаттары жеке меншікке жатады.</w:t>
      </w:r>
    </w:p>
    <w:bookmarkEnd w:id="58"/>
    <w:bookmarkStart w:name="z81" w:id="59"/>
    <w:p>
      <w:pPr>
        <w:spacing w:after="0"/>
        <w:ind w:left="0"/>
        <w:jc w:val="both"/>
      </w:pPr>
      <w:r>
        <w:rPr>
          <w:rFonts w:ascii="Times New Roman"/>
          <w:b w:val="false"/>
          <w:i w:val="false"/>
          <w:color w:val="000000"/>
          <w:sz w:val="28"/>
        </w:rPr>
        <w:t xml:space="preserve">
      4. Уәкілетті органға Қазақстан Республикасының заңдарында белгіленген шекте Ұлттық архив қорының мемлекеттік меншіктегі құжаттарын иелену және пайдалану құқықтары беріледі. </w:t>
      </w:r>
    </w:p>
    <w:bookmarkEnd w:id="59"/>
    <w:bookmarkStart w:name="z82" w:id="60"/>
    <w:p>
      <w:pPr>
        <w:spacing w:after="0"/>
        <w:ind w:left="0"/>
        <w:jc w:val="both"/>
      </w:pPr>
      <w:r>
        <w:rPr>
          <w:rFonts w:ascii="Times New Roman"/>
          <w:b w:val="false"/>
          <w:i w:val="false"/>
          <w:color w:val="000000"/>
          <w:sz w:val="28"/>
        </w:rPr>
        <w:t>
      5. Архивтік құжат меншік иесінің келісімінсіз Қазақстан Республикасының заңдарында көзделген негіздерде архивтен алып қойылуы мүмкін.</w:t>
      </w:r>
    </w:p>
    <w:bookmarkEnd w:id="60"/>
    <w:bookmarkStart w:name="z83" w:id="61"/>
    <w:p>
      <w:pPr>
        <w:spacing w:after="0"/>
        <w:ind w:left="0"/>
        <w:jc w:val="both"/>
      </w:pPr>
      <w:r>
        <w:rPr>
          <w:rFonts w:ascii="Times New Roman"/>
          <w:b w:val="false"/>
          <w:i w:val="false"/>
          <w:color w:val="000000"/>
          <w:sz w:val="28"/>
        </w:rPr>
        <w:t xml:space="preserve">
      6. Ұлттық архив қорының мемлекеттік меншіктегі құжаттары мемлекет иелігінен алу мен жекешелендіру, сатып алу-сату, айырбастау немесе сыйға тарту, яғни меншік құқығын беруге байланысты мәмілелер жасау объектісі бола алмайды, сондай-ақ оларды тұрақты сақтау үшін басқа мемлекеттерге әкетуге болмайды. </w:t>
      </w:r>
    </w:p>
    <w:bookmarkEnd w:id="61"/>
    <w:bookmarkStart w:name="z84" w:id="62"/>
    <w:p>
      <w:pPr>
        <w:spacing w:after="0"/>
        <w:ind w:left="0"/>
        <w:jc w:val="both"/>
      </w:pPr>
      <w:r>
        <w:rPr>
          <w:rFonts w:ascii="Times New Roman"/>
          <w:b w:val="false"/>
          <w:i w:val="false"/>
          <w:color w:val="000000"/>
          <w:sz w:val="28"/>
        </w:rPr>
        <w:t xml:space="preserve">
      7. Ұлттық архив қорының жеке меншіктегі құжаттары, меншік иесінің уәкілетті органмен алдын ала жазбаша келісімімен кейін ғана және аталған құжаттардың дубликаттарын немесе көшірмелерін мемлекеттік архивке тұрақты сақтауға тапсырған жағдайда сатып алу-сату, айырбастау немесе сыйға тарту объектісі бола алады, сондай-ақ Қазақстан Республикасының тыс жерлерге әкетуге болады. </w:t>
      </w:r>
    </w:p>
    <w:bookmarkEnd w:id="62"/>
    <w:bookmarkStart w:name="z85" w:id="63"/>
    <w:p>
      <w:pPr>
        <w:spacing w:after="0"/>
        <w:ind w:left="0"/>
        <w:jc w:val="both"/>
      </w:pPr>
      <w:r>
        <w:rPr>
          <w:rFonts w:ascii="Times New Roman"/>
          <w:b w:val="false"/>
          <w:i w:val="false"/>
          <w:color w:val="000000"/>
          <w:sz w:val="28"/>
        </w:rPr>
        <w:t xml:space="preserve">
      8. Жеке және мемлекеттік емес заңды тұлғалардың құжаттарын меншіктену құқығын мемлекетке беру тараптардың келісімі бойынша жасалады. Жеке адамдар құжаттарын пайдалануға шектеу мерзімін архивке берілген кезден бастап 70 жылдан аспайтын уақытқа белгілей алады. </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2001.11.10 N </w:t>
      </w:r>
      <w:r>
        <w:rPr>
          <w:rFonts w:ascii="Times New Roman"/>
          <w:b w:val="false"/>
          <w:i w:val="false"/>
          <w:color w:val="000000"/>
          <w:sz w:val="28"/>
        </w:rPr>
        <w:t xml:space="preserve">256 </w:t>
      </w:r>
      <w:r>
        <w:rPr>
          <w:rFonts w:ascii="Times New Roman"/>
          <w:b w:val="false"/>
          <w:i w:val="false"/>
          <w:color w:val="ff0000"/>
          <w:sz w:val="28"/>
        </w:rPr>
        <w:t xml:space="preserve">, 2004.12.20 </w:t>
      </w:r>
      <w:r>
        <w:rPr>
          <w:rFonts w:ascii="Times New Roman"/>
          <w:b w:val="false"/>
          <w:i w:val="false"/>
          <w:color w:val="000000"/>
          <w:sz w:val="28"/>
        </w:rPr>
        <w:t xml:space="preserve">N 13 </w:t>
      </w:r>
      <w:r>
        <w:rPr>
          <w:rFonts w:ascii="Times New Roman"/>
          <w:b w:val="false"/>
          <w:i w:val="false"/>
          <w:color w:val="ff0000"/>
          <w:sz w:val="28"/>
        </w:rPr>
        <w:t xml:space="preserve">(01.01.2005 бастап қолданысқа енгiзiледi);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8-бап. Заңды тұлғалар қайта құрылған не таратылған жағдайда архив құжаттарына меншік құқығы </w:t>
      </w:r>
    </w:p>
    <w:p>
      <w:pPr>
        <w:spacing w:after="0"/>
        <w:ind w:left="0"/>
        <w:jc w:val="both"/>
      </w:pPr>
      <w:r>
        <w:rPr>
          <w:rFonts w:ascii="Times New Roman"/>
          <w:b w:val="false"/>
          <w:i w:val="false"/>
          <w:color w:val="000000"/>
          <w:sz w:val="28"/>
        </w:rPr>
        <w:t xml:space="preserve">
      1. Мемлекеттік ұйымдар жекешелендірілгенде, Қазақстан Республикасының заңдарында көзделген жағдайларды қоспағанда, жекешелендірілгенге дейін жасалған Ұлттық архив қорының құжаттары мемлекеттік меншік мәртебесін сақтап қалады. </w:t>
      </w:r>
    </w:p>
    <w:bookmarkStart w:name="z86" w:id="64"/>
    <w:p>
      <w:pPr>
        <w:spacing w:after="0"/>
        <w:ind w:left="0"/>
        <w:jc w:val="both"/>
      </w:pPr>
      <w:r>
        <w:rPr>
          <w:rFonts w:ascii="Times New Roman"/>
          <w:b w:val="false"/>
          <w:i w:val="false"/>
          <w:color w:val="000000"/>
          <w:sz w:val="28"/>
        </w:rPr>
        <w:t xml:space="preserve">
      2. Мемлекеттік заңды тұлғалардың шетел компаниясының немесе жеке адамның басқаруына берілген архивтері мемлекеттік меншік мәртебесін сақтап қалады және мемлекетке қайтарылуға тиіс. </w:t>
      </w:r>
    </w:p>
    <w:bookmarkEnd w:id="64"/>
    <w:bookmarkStart w:name="z87" w:id="65"/>
    <w:p>
      <w:pPr>
        <w:spacing w:after="0"/>
        <w:ind w:left="0"/>
        <w:jc w:val="both"/>
      </w:pPr>
      <w:r>
        <w:rPr>
          <w:rFonts w:ascii="Times New Roman"/>
          <w:b w:val="false"/>
          <w:i w:val="false"/>
          <w:color w:val="000000"/>
          <w:sz w:val="28"/>
        </w:rPr>
        <w:t>
      3. Заңды тұлғалар қайта ұйымдастырылған кезде Ұлттық архив қорының құжаттары және жеке құрам жөніндегі құжаттар ретке келтірілген түрде құқық мирасқорларына берiледi.</w:t>
      </w:r>
    </w:p>
    <w:bookmarkEnd w:id="65"/>
    <w:bookmarkStart w:name="z88" w:id="66"/>
    <w:p>
      <w:pPr>
        <w:spacing w:after="0"/>
        <w:ind w:left="0"/>
        <w:jc w:val="both"/>
      </w:pPr>
      <w:r>
        <w:rPr>
          <w:rFonts w:ascii="Times New Roman"/>
          <w:b w:val="false"/>
          <w:i w:val="false"/>
          <w:color w:val="000000"/>
          <w:sz w:val="28"/>
        </w:rPr>
        <w:t>
      4. Заңды тұлғалар таратылған кезде Ұлттық архив қорының құжаттары және жеке құрам жөніндегі құжаттар уәкiлеттi органмен келiсу бойынша тиісті мемлекеттік немесе арнаулы мемлекеттік архивке ретке келтірілген түрде сақтауға беріледі.</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2001.11.10 N </w:t>
      </w:r>
      <w:r>
        <w:rPr>
          <w:rFonts w:ascii="Times New Roman"/>
          <w:b w:val="false"/>
          <w:i w:val="false"/>
          <w:color w:val="000000"/>
          <w:sz w:val="28"/>
        </w:rPr>
        <w:t>256</w:t>
      </w:r>
      <w:r>
        <w:rPr>
          <w:rFonts w:ascii="Times New Roman"/>
          <w:b w:val="false"/>
          <w:i w:val="false"/>
          <w:color w:val="ff0000"/>
          <w:sz w:val="28"/>
        </w:rPr>
        <w:t xml:space="preserve">; 07.03.2014 </w:t>
      </w:r>
      <w:r>
        <w:rPr>
          <w:rFonts w:ascii="Times New Roman"/>
          <w:b w:val="false"/>
          <w:i w:val="false"/>
          <w:color w:val="000000"/>
          <w:sz w:val="28"/>
        </w:rPr>
        <w:t>N 177-V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2" w:id="67"/>
    <w:p>
      <w:pPr>
        <w:spacing w:after="0"/>
        <w:ind w:left="0"/>
        <w:jc w:val="left"/>
      </w:pPr>
      <w:r>
        <w:rPr>
          <w:rFonts w:ascii="Times New Roman"/>
          <w:b/>
          <w:i w:val="false"/>
          <w:color w:val="000000"/>
        </w:rPr>
        <w:t xml:space="preserve">  3-тарау. Ұлттық архив қоры құжаттарының мемлекеттік есебін жүргізу, оларды сақтау, сақталуын қамтамасыз ету, тұрақты сақтауға беру</w:t>
      </w:r>
    </w:p>
    <w:bookmarkEnd w:id="67"/>
    <w:p>
      <w:pPr>
        <w:spacing w:after="0"/>
        <w:ind w:left="0"/>
        <w:jc w:val="both"/>
      </w:pPr>
      <w:r>
        <w:rPr>
          <w:rFonts w:ascii="Times New Roman"/>
          <w:b/>
          <w:i w:val="false"/>
          <w:color w:val="000000"/>
          <w:sz w:val="28"/>
        </w:rPr>
        <w:t>9-бап. Мемлекеттік есепке алу</w:t>
      </w:r>
    </w:p>
    <w:p>
      <w:pPr>
        <w:spacing w:after="0"/>
        <w:ind w:left="0"/>
        <w:jc w:val="both"/>
      </w:pPr>
      <w:r>
        <w:rPr>
          <w:rFonts w:ascii="Times New Roman"/>
          <w:b w:val="false"/>
          <w:i w:val="false"/>
          <w:color w:val="ff0000"/>
          <w:sz w:val="28"/>
        </w:rPr>
        <w:t xml:space="preserve">
      Ескерту. 9-баптың тақырыбына өзгеріс енгізілді - ҚР 16.05.2018 </w:t>
      </w:r>
      <w:r>
        <w:rPr>
          <w:rFonts w:ascii="Times New Roman"/>
          <w:b w:val="false"/>
          <w:i w:val="false"/>
          <w:color w:val="ff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1. Ұлттық архив қорының құжаттары, олардың меншік нысандарына қарамастан, орталықтандырылған мемлекеттік есепке алынуға тиіс. </w:t>
      </w:r>
    </w:p>
    <w:bookmarkStart w:name="z89" w:id="68"/>
    <w:p>
      <w:pPr>
        <w:spacing w:after="0"/>
        <w:ind w:left="0"/>
        <w:jc w:val="both"/>
      </w:pPr>
      <w:r>
        <w:rPr>
          <w:rFonts w:ascii="Times New Roman"/>
          <w:b w:val="false"/>
          <w:i w:val="false"/>
          <w:color w:val="000000"/>
          <w:sz w:val="28"/>
        </w:rPr>
        <w:t>
      2. Ұлттық архив қорының құжаттарын сақтауды жүзеге асыратын заңды тұлғалар құжаттардың құрамы туралы деректерді мемлекеттік есепке алуды уәкiлеттi орган айқындаған тәртiппен жүргiзедi және осы деректердi облыстың, республикалық маңызы бар қаланың, астананың жергiлiктi атқарушы органына ұсынады.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2004.12.20 </w:t>
      </w:r>
      <w:r>
        <w:rPr>
          <w:rFonts w:ascii="Times New Roman"/>
          <w:b w:val="false"/>
          <w:i w:val="false"/>
          <w:color w:val="000000"/>
          <w:sz w:val="28"/>
        </w:rPr>
        <w:t xml:space="preserve">N 13 </w:t>
      </w:r>
      <w:r>
        <w:rPr>
          <w:rFonts w:ascii="Times New Roman"/>
          <w:b w:val="false"/>
          <w:i w:val="false"/>
          <w:color w:val="ff0000"/>
          <w:sz w:val="28"/>
        </w:rPr>
        <w:t xml:space="preserve">(01.01.2005 бастап қолданысқа енгiзiледi);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Мемлекеттік қор каталогы</w:t>
      </w:r>
    </w:p>
    <w:bookmarkStart w:name="z210" w:id="69"/>
    <w:p>
      <w:pPr>
        <w:spacing w:after="0"/>
        <w:ind w:left="0"/>
        <w:jc w:val="both"/>
      </w:pPr>
      <w:r>
        <w:rPr>
          <w:rFonts w:ascii="Times New Roman"/>
          <w:b w:val="false"/>
          <w:i w:val="false"/>
          <w:color w:val="000000"/>
          <w:sz w:val="28"/>
        </w:rPr>
        <w:t>
      1. Уәкiлеттi орган Ұлттық архив қорының құжаттары және оның жинақтау көздерi туралы мәліметтерді қамтитын Мемлекеттік қор каталогын жүргiзеді.</w:t>
      </w:r>
    </w:p>
    <w:bookmarkEnd w:id="69"/>
    <w:bookmarkStart w:name="z211" w:id="70"/>
    <w:p>
      <w:pPr>
        <w:spacing w:after="0"/>
        <w:ind w:left="0"/>
        <w:jc w:val="both"/>
      </w:pPr>
      <w:r>
        <w:rPr>
          <w:rFonts w:ascii="Times New Roman"/>
          <w:b w:val="false"/>
          <w:i w:val="false"/>
          <w:color w:val="000000"/>
          <w:sz w:val="28"/>
        </w:rPr>
        <w:t>
      2. Уәкiлеттi орган, осы Заңның 16-бабында көзделген жағдайларды қоспағанда, мемлекеттiк органдардың, жеке және заңды тұлғалардың сұрау салуларын қанағаттандыру үшiн Мемлекеттік қор каталогының ақпаратына қолжетімділікті және оның пайдаланылуын қамтамасыз етуге мiндеттi.</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 жаңа редакцияда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Ұлттық архив қорының құжаттарын сақтау </w:t>
      </w:r>
    </w:p>
    <w:p>
      <w:pPr>
        <w:spacing w:after="0"/>
        <w:ind w:left="0"/>
        <w:jc w:val="both"/>
      </w:pPr>
      <w:r>
        <w:rPr>
          <w:rFonts w:ascii="Times New Roman"/>
          <w:b w:val="false"/>
          <w:i w:val="false"/>
          <w:color w:val="000000"/>
          <w:sz w:val="28"/>
        </w:rPr>
        <w:t>
      1. Ұлттық архив қорының мемлекеттік меншіктегі құжаттары ведомстволық және жеке архивтерде уақытша сақталу сатысынан өтеді, содан соң Ұлттық архив қорының құжаттарын тұрақты сақтауға айрықша құқық берілетін тиісті мемлекеттік архивтерге беріледі.</w:t>
      </w:r>
    </w:p>
    <w:bookmarkStart w:name="z91" w:id="71"/>
    <w:p>
      <w:pPr>
        <w:spacing w:after="0"/>
        <w:ind w:left="0"/>
        <w:jc w:val="both"/>
      </w:pPr>
      <w:r>
        <w:rPr>
          <w:rFonts w:ascii="Times New Roman"/>
          <w:b w:val="false"/>
          <w:i w:val="false"/>
          <w:color w:val="000000"/>
          <w:sz w:val="28"/>
        </w:rPr>
        <w:t>
      2. Ұлттық архив қорының құжаттарын тұрақты сақтауды Қазақстан Республикасының Ұлттық архиві, орталық мемлекеттік архивтер, Қазақстан Республикасы Президентінің Архиві, Қазақстан Республикасының Тұңғыш Президенті – Елбасы кітапханасы, арнаулы мемлекеттік архивтер мен облыстардың және қалалардың мемлекеттік архивтері жүзеге асырады.</w:t>
      </w:r>
    </w:p>
    <w:bookmarkEnd w:id="71"/>
    <w:bookmarkStart w:name="z92" w:id="72"/>
    <w:p>
      <w:pPr>
        <w:spacing w:after="0"/>
        <w:ind w:left="0"/>
        <w:jc w:val="both"/>
      </w:pPr>
      <w:r>
        <w:rPr>
          <w:rFonts w:ascii="Times New Roman"/>
          <w:b w:val="false"/>
          <w:i w:val="false"/>
          <w:color w:val="000000"/>
          <w:sz w:val="28"/>
        </w:rPr>
        <w:t>
      3. Жеке және заңды тұлғалар Ұлттық архив қорының құжаттарын жинау, жинақтау, сақтау, мемлекеттік есепке алу мен пайдалану үшін ведомстволық және жеке архивтер құрады.</w:t>
      </w:r>
    </w:p>
    <w:bookmarkEnd w:id="72"/>
    <w:bookmarkStart w:name="z93" w:id="73"/>
    <w:p>
      <w:pPr>
        <w:spacing w:after="0"/>
        <w:ind w:left="0"/>
        <w:jc w:val="both"/>
      </w:pPr>
      <w:r>
        <w:rPr>
          <w:rFonts w:ascii="Times New Roman"/>
          <w:b w:val="false"/>
          <w:i w:val="false"/>
          <w:color w:val="000000"/>
          <w:sz w:val="28"/>
        </w:rPr>
        <w:t>
      4. Ұлттық архив қорының жеке меншіктегі құжаттарын сақтау және пайдалану жөніндегі міндеттемелер олардың меншік иелері Қазақстан Республикасының Ұлттық архивімен, орталық мемлекеттік архивтермен, Қазақстан Республикасы Президентінің Архивімен, Қазақстан Республикасының Тұңғыш Президенті – Елбасы кітапханасымен немесе облыстардың, республикалық маңызы бар қалалардың және астананың жергілікті атқарушы органдарымен жасасатын шарттарда көрсетіледі.</w:t>
      </w:r>
    </w:p>
    <w:bookmarkEnd w:id="73"/>
    <w:bookmarkStart w:name="z94" w:id="74"/>
    <w:p>
      <w:pPr>
        <w:spacing w:after="0"/>
        <w:ind w:left="0"/>
        <w:jc w:val="both"/>
      </w:pPr>
      <w:r>
        <w:rPr>
          <w:rFonts w:ascii="Times New Roman"/>
          <w:b w:val="false"/>
          <w:i w:val="false"/>
          <w:color w:val="000000"/>
          <w:sz w:val="28"/>
        </w:rPr>
        <w:t>
      5. Ұлттық архив қорының ресми құжаттарының мемлекеттік меншік болып табылатын төлнұсқаларымен жеке архивтерді жинақтауға тыйым салынады.</w:t>
      </w:r>
    </w:p>
    <w:bookmarkEnd w:id="74"/>
    <w:bookmarkStart w:name="z95" w:id="7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Алынып тасталды - ҚР 2011.07.05 </w:t>
      </w:r>
      <w:r>
        <w:rPr>
          <w:rFonts w:ascii="Times New Roman"/>
          <w:b w:val="false"/>
          <w:i w:val="false"/>
          <w:color w:val="000000"/>
          <w:sz w:val="28"/>
        </w:rPr>
        <w:t>N 452-IV</w:t>
      </w:r>
      <w:r>
        <w:rPr>
          <w:rFonts w:ascii="Times New Roman"/>
          <w:b w:val="false"/>
          <w:i w:val="false"/>
          <w:color w:val="000000"/>
          <w:sz w:val="28"/>
        </w:rPr>
        <w:t xml:space="preserve"> (2011.10.13 қолданысқа енгізіледі) Заңымен.</w:t>
      </w:r>
    </w:p>
    <w:bookmarkEnd w:id="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2001.11.10 N </w:t>
      </w:r>
      <w:r>
        <w:rPr>
          <w:rFonts w:ascii="Times New Roman"/>
          <w:b w:val="false"/>
          <w:i w:val="false"/>
          <w:color w:val="000000"/>
          <w:sz w:val="28"/>
        </w:rPr>
        <w:t>256</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ff0000"/>
          <w:sz w:val="28"/>
        </w:rPr>
        <w:t xml:space="preserve"> (01.01.2005 бастап қолданысқа енгiзiледi),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12-бап. Ұлттық архив қоры құжаттарының сақталуын қамтамасыз ету </w:t>
      </w:r>
    </w:p>
    <w:p>
      <w:pPr>
        <w:spacing w:after="0"/>
        <w:ind w:left="0"/>
        <w:jc w:val="both"/>
      </w:pPr>
      <w:r>
        <w:rPr>
          <w:rFonts w:ascii="Times New Roman"/>
          <w:b w:val="false"/>
          <w:i w:val="false"/>
          <w:color w:val="000000"/>
          <w:sz w:val="28"/>
        </w:rPr>
        <w:t>
      1. Ұлттық архив қоры құжаттарының меншік иелері құжаттарды олардың сақталуын қамтамасыз ететін жағдайларда сақтауға міндетті. Мемлекеттік архивтер Құжаттар көшірмелерінің мемлекеттік сақтандыру қорын құрады.</w:t>
      </w:r>
    </w:p>
    <w:p>
      <w:pPr>
        <w:spacing w:after="0"/>
        <w:ind w:left="0"/>
        <w:jc w:val="both"/>
      </w:pPr>
      <w:r>
        <w:rPr>
          <w:rFonts w:ascii="Times New Roman"/>
          <w:b w:val="false"/>
          <w:i w:val="false"/>
          <w:color w:val="000000"/>
          <w:sz w:val="28"/>
        </w:rPr>
        <w:t>
      Құжаттар көшірмелерінің мемлекеттік сақтандыру қоры Ұлттық архив қоры құжаттарының төлнұсқаларынан бөлек, арнайы жабдықталған архив құжаттарының қоймасында (архив қоймасында) сақталады.</w:t>
      </w:r>
    </w:p>
    <w:bookmarkStart w:name="z96" w:id="76"/>
    <w:p>
      <w:pPr>
        <w:spacing w:after="0"/>
        <w:ind w:left="0"/>
        <w:jc w:val="both"/>
      </w:pPr>
      <w:r>
        <w:rPr>
          <w:rFonts w:ascii="Times New Roman"/>
          <w:b w:val="false"/>
          <w:i w:val="false"/>
          <w:color w:val="000000"/>
          <w:sz w:val="28"/>
        </w:rPr>
        <w:t>
      2. Ұлттық архив қорының құжаттары (мемлекеттік меншіктегі), сондай-ақ мемлекеттік архивтер мен олардың филиалдарының үйлері, үй-жайлары мен жабдықтары иеліктен шығаруға жатпайды.</w:t>
      </w:r>
    </w:p>
    <w:bookmarkEnd w:id="76"/>
    <w:bookmarkStart w:name="z97" w:id="77"/>
    <w:p>
      <w:pPr>
        <w:spacing w:after="0"/>
        <w:ind w:left="0"/>
        <w:jc w:val="both"/>
      </w:pPr>
      <w:r>
        <w:rPr>
          <w:rFonts w:ascii="Times New Roman"/>
          <w:b w:val="false"/>
          <w:i w:val="false"/>
          <w:color w:val="000000"/>
          <w:sz w:val="28"/>
        </w:rPr>
        <w:t xml:space="preserve">
      3. Архив қорлары, архив коллекциялары, олардың бөлiктерi заңдарда белгiленген тәртiппен Қазақстан Республикасының тарихи-мәдени мұрасының объектiлерiне жатқызылуы және тарих пен мәдениет ескерткiштерiнiң тiзiмiне енгiзiлуi мүмкiн. </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өзгерістер енгізілді - ҚР 2001.11.10 N </w:t>
      </w:r>
      <w:r>
        <w:rPr>
          <w:rFonts w:ascii="Times New Roman"/>
          <w:b w:val="false"/>
          <w:i w:val="false"/>
          <w:color w:val="000000"/>
          <w:sz w:val="28"/>
        </w:rPr>
        <w:t>256</w:t>
      </w:r>
      <w:r>
        <w:rPr>
          <w:rFonts w:ascii="Times New Roman"/>
          <w:b w:val="false"/>
          <w:i w:val="false"/>
          <w:color w:val="ff0000"/>
          <w:sz w:val="28"/>
        </w:rPr>
        <w:t xml:space="preserve">, 2011.03.01 </w:t>
      </w:r>
      <w:r>
        <w:rPr>
          <w:rFonts w:ascii="Times New Roman"/>
          <w:b w:val="false"/>
          <w:i w:val="false"/>
          <w:color w:val="000000"/>
          <w:sz w:val="28"/>
        </w:rPr>
        <w:t>N 414-IV</w:t>
      </w:r>
      <w:r>
        <w:rPr>
          <w:rFonts w:ascii="Times New Roman"/>
          <w:b w:val="false"/>
          <w:i w:val="false"/>
          <w:color w:val="ff0000"/>
          <w:sz w:val="28"/>
        </w:rPr>
        <w:t xml:space="preserve"> (алғашқы ресми жарияланған күнінен бастап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13-бап. Ұлттық архив қорының құжаттарын тұрақты сақтауға беру </w:t>
      </w:r>
    </w:p>
    <w:p>
      <w:pPr>
        <w:spacing w:after="0"/>
        <w:ind w:left="0"/>
        <w:jc w:val="both"/>
      </w:pPr>
      <w:r>
        <w:rPr>
          <w:rFonts w:ascii="Times New Roman"/>
          <w:b w:val="false"/>
          <w:i w:val="false"/>
          <w:color w:val="000000"/>
          <w:sz w:val="28"/>
        </w:rPr>
        <w:t>
      1. Ұлттық архив қорының мемлекеттік меншіктегі құжаттары ведомстволық архивтерде сақтау мерзімі өткен соң мемлекеттік архивтерге тұрақты сақтауға берілуге тиіс.</w:t>
      </w:r>
    </w:p>
    <w:bookmarkStart w:name="z98" w:id="78"/>
    <w:p>
      <w:pPr>
        <w:spacing w:after="0"/>
        <w:ind w:left="0"/>
        <w:jc w:val="both"/>
      </w:pPr>
      <w:r>
        <w:rPr>
          <w:rFonts w:ascii="Times New Roman"/>
          <w:b w:val="false"/>
          <w:i w:val="false"/>
          <w:color w:val="000000"/>
          <w:sz w:val="28"/>
        </w:rPr>
        <w:t>
      1-1. Ұлттық архив қорының құжаттарын ретке келтірілген түрде беру мемлекеттік және мемлекеттік емес ұйымдарда құжаттама жасау, құжаттаманы басқару және электрондық құжат айналымы жүйелерін пайдалану қағидаларына,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қағидаларына сәйкес архивтерді өткізетін заңды тұлғалардың меншікті қаражаты есебiнен жүргiзiледi.</w:t>
      </w:r>
    </w:p>
    <w:bookmarkEnd w:id="78"/>
    <w:bookmarkStart w:name="z99" w:id="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алып тасталды</w:t>
      </w:r>
    </w:p>
    <w:bookmarkEnd w:id="79"/>
    <w:bookmarkStart w:name="z100" w:id="80"/>
    <w:p>
      <w:pPr>
        <w:spacing w:after="0"/>
        <w:ind w:left="0"/>
        <w:jc w:val="both"/>
      </w:pPr>
      <w:r>
        <w:rPr>
          <w:rFonts w:ascii="Times New Roman"/>
          <w:b w:val="false"/>
          <w:i w:val="false"/>
          <w:color w:val="000000"/>
          <w:sz w:val="28"/>
        </w:rPr>
        <w:t xml:space="preserve">
      3. Ұлттық архив қорының мемлекеттік меншіктегі құжаттарын тұрақты сақтауға басқа мемлекеттерге беруді ерекше жағдайларда Қазақстан Республикасы Үкіметінің шешімі бойынша уәкілетті орган жүргізеді. </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2001.11.10 N </w:t>
      </w:r>
      <w:r>
        <w:rPr>
          <w:rFonts w:ascii="Times New Roman"/>
          <w:b w:val="false"/>
          <w:i w:val="false"/>
          <w:color w:val="000000"/>
          <w:sz w:val="28"/>
        </w:rPr>
        <w:t>256</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ff0000"/>
          <w:sz w:val="28"/>
        </w:rPr>
        <w:t xml:space="preserve"> (01.01.2005 бастап қолданысқа енгiзiледi);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8" w:id="81"/>
    <w:p>
      <w:pPr>
        <w:spacing w:after="0"/>
        <w:ind w:left="0"/>
        <w:jc w:val="left"/>
      </w:pPr>
      <w:r>
        <w:rPr>
          <w:rFonts w:ascii="Times New Roman"/>
          <w:b/>
          <w:i w:val="false"/>
          <w:color w:val="000000"/>
        </w:rPr>
        <w:t xml:space="preserve">  4-тарау. Ұлттық архив қорының құжаттарын пайдалану</w:t>
      </w:r>
    </w:p>
    <w:bookmarkEnd w:id="81"/>
    <w:p>
      <w:pPr>
        <w:spacing w:after="0"/>
        <w:ind w:left="0"/>
        <w:jc w:val="both"/>
      </w:pPr>
      <w:r>
        <w:rPr>
          <w:rFonts w:ascii="Times New Roman"/>
          <w:b/>
          <w:i w:val="false"/>
          <w:color w:val="000000"/>
          <w:sz w:val="28"/>
        </w:rPr>
        <w:t>14-бап. Ұлттық архив қорының құжаттарын пайдалану тәртібі</w:t>
      </w:r>
    </w:p>
    <w:p>
      <w:pPr>
        <w:spacing w:after="0"/>
        <w:ind w:left="0"/>
        <w:jc w:val="both"/>
      </w:pPr>
      <w:r>
        <w:rPr>
          <w:rFonts w:ascii="Times New Roman"/>
          <w:b w:val="false"/>
          <w:i w:val="false"/>
          <w:color w:val="ff0000"/>
          <w:sz w:val="28"/>
        </w:rPr>
        <w:t xml:space="preserve">
      Ескерту. 14-бап алып тасталды - ҚР 16.05.2018 </w:t>
      </w:r>
      <w:r>
        <w:rPr>
          <w:rFonts w:ascii="Times New Roman"/>
          <w:b w:val="false"/>
          <w:i w:val="false"/>
          <w:color w:val="ff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 xml:space="preserve">15-бап. Ұлттық архив қоры құжаттарын пайдаланудағы жеке және заңды тұлғалардың құқықтары мен мүдделеріне кепілдіктер </w:t>
      </w:r>
    </w:p>
    <w:p>
      <w:pPr>
        <w:spacing w:after="0"/>
        <w:ind w:left="0"/>
        <w:jc w:val="both"/>
      </w:pPr>
      <w:r>
        <w:rPr>
          <w:rFonts w:ascii="Times New Roman"/>
          <w:b w:val="false"/>
          <w:i w:val="false"/>
          <w:color w:val="000000"/>
          <w:sz w:val="28"/>
        </w:rPr>
        <w:t>
      1. Мемлекеттік меншік болып табылатын архив құжаттарындағы ақпараттар мемлекеттік интеллектуалдық меншігі ретінде Қазақстан Республикасының заңдарымен қорғалады.</w:t>
      </w:r>
    </w:p>
    <w:bookmarkStart w:name="z102" w:id="82"/>
    <w:p>
      <w:pPr>
        <w:spacing w:after="0"/>
        <w:ind w:left="0"/>
        <w:jc w:val="both"/>
      </w:pPr>
      <w:r>
        <w:rPr>
          <w:rFonts w:ascii="Times New Roman"/>
          <w:b w:val="false"/>
          <w:i w:val="false"/>
          <w:color w:val="000000"/>
          <w:sz w:val="28"/>
        </w:rPr>
        <w:t>
      2. Қазақстан Республикасының мемлекеттік архивтері мен олардың филиалдарындағы құжаттар, сондай-ақ оларға арналған ақпарат жүйесі олар мемлекеттік архивтер мен филиалдарға келіп түскен соң бір жыл өткеннен кейін жұртшылықтың пайдалануы үшін ашылады.</w:t>
      </w:r>
    </w:p>
    <w:bookmarkEnd w:id="82"/>
    <w:bookmarkStart w:name="z103" w:id="83"/>
    <w:p>
      <w:pPr>
        <w:spacing w:after="0"/>
        <w:ind w:left="0"/>
        <w:jc w:val="both"/>
      </w:pPr>
      <w:r>
        <w:rPr>
          <w:rFonts w:ascii="Times New Roman"/>
          <w:b w:val="false"/>
          <w:i w:val="false"/>
          <w:color w:val="000000"/>
          <w:sz w:val="28"/>
        </w:rPr>
        <w:t>
      3. Ұлттық архив қорының жеке меншіктегі құжаттарын пайдалану меншік иесінің келісімімен ғана жүзеге асырылады.</w:t>
      </w:r>
    </w:p>
    <w:bookmarkEnd w:id="83"/>
    <w:bookmarkStart w:name="z104" w:id="84"/>
    <w:p>
      <w:pPr>
        <w:spacing w:after="0"/>
        <w:ind w:left="0"/>
        <w:jc w:val="both"/>
      </w:pPr>
      <w:r>
        <w:rPr>
          <w:rFonts w:ascii="Times New Roman"/>
          <w:b w:val="false"/>
          <w:i w:val="false"/>
          <w:color w:val="000000"/>
          <w:sz w:val="28"/>
        </w:rPr>
        <w:t>
      4. Қазақстан Республикасының жеке және заңды тұлғаларының мемлекеттік және ведомстволық архивтер мен олардың филиалдарында сақталатын, Ұлттық архив қорының пайдалану үшін ашық құжаттарын тегін пайдалануға құқығы бар. Жеке және заңды тұлғалардың жекелеген санаттарына құжаттарды пайдалануды шектеу осы Заңның 16-бабында белгіленеді.</w:t>
      </w:r>
    </w:p>
    <w:bookmarkEnd w:id="84"/>
    <w:bookmarkStart w:name="z105" w:id="85"/>
    <w:p>
      <w:pPr>
        <w:spacing w:after="0"/>
        <w:ind w:left="0"/>
        <w:jc w:val="both"/>
      </w:pPr>
      <w:r>
        <w:rPr>
          <w:rFonts w:ascii="Times New Roman"/>
          <w:b w:val="false"/>
          <w:i w:val="false"/>
          <w:color w:val="000000"/>
          <w:sz w:val="28"/>
        </w:rPr>
        <w:t xml:space="preserve">
      5. Мемлекеттік, ведомстволық және жеке архивтер жеке және заңды тұлғаларға өздерінің құқықтары мен заңды мүдделерін қорғау үшін қажетті ақпаратты архивтік құжаттар негізінде беріп отыруға міндетті. Заңды және жеке тұлғалардың архивтік құжаттан куәландырылған архивтік көшірмелер мен үзінділер алуға құқығы бар. Мемлекеттік архивтер мен олардың филиалдары, ведомстволық және жеке меншік архивтер берген көшірмелер мен үзінділер түпнұсқалық заңды күші бар ресми құжаттар болып табылады. </w:t>
      </w:r>
    </w:p>
    <w:bookmarkEnd w:id="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өзгерістер енгізілді - ҚР 2001.11.10 N </w:t>
      </w:r>
      <w:r>
        <w:rPr>
          <w:rFonts w:ascii="Times New Roman"/>
          <w:b w:val="false"/>
          <w:i w:val="false"/>
          <w:color w:val="000000"/>
          <w:sz w:val="28"/>
        </w:rPr>
        <w:t>256</w:t>
      </w:r>
      <w:r>
        <w:rPr>
          <w:rFonts w:ascii="Times New Roman"/>
          <w:b w:val="false"/>
          <w:i w:val="false"/>
          <w:color w:val="ff0000"/>
          <w:sz w:val="28"/>
        </w:rPr>
        <w:t xml:space="preserve">;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15-1-бап. Архивтік құжаттарды электрондық нысанға аудару</w:t>
      </w:r>
    </w:p>
    <w:p>
      <w:pPr>
        <w:spacing w:after="0"/>
        <w:ind w:left="0"/>
        <w:jc w:val="both"/>
      </w:pPr>
      <w:r>
        <w:rPr>
          <w:rFonts w:ascii="Times New Roman"/>
          <w:b w:val="false"/>
          <w:i w:val="false"/>
          <w:color w:val="000000"/>
          <w:sz w:val="28"/>
        </w:rPr>
        <w:t>
      1. Мемлекеттік органдар мемлекеттік қызметтерді көрсету үшін қажетті архивтік құжаттарды электрондық нысанға аударуды тұрақты негізде қамтамасыз етуге міндетті.</w:t>
      </w:r>
    </w:p>
    <w:p>
      <w:pPr>
        <w:spacing w:after="0"/>
        <w:ind w:left="0"/>
        <w:jc w:val="both"/>
      </w:pPr>
      <w:r>
        <w:rPr>
          <w:rFonts w:ascii="Times New Roman"/>
          <w:b w:val="false"/>
          <w:i w:val="false"/>
          <w:color w:val="000000"/>
          <w:sz w:val="28"/>
        </w:rPr>
        <w:t>
      2. Осы баптың 1-тармағында көрсетілген архивтік құжаттарды электрондық нысанға аударуды "электрондық үкiметтiң" сервистік интеграторы жүзеге асырады.</w:t>
      </w:r>
    </w:p>
    <w:p>
      <w:pPr>
        <w:spacing w:after="0"/>
        <w:ind w:left="0"/>
        <w:jc w:val="both"/>
      </w:pPr>
      <w:r>
        <w:rPr>
          <w:rFonts w:ascii="Times New Roman"/>
          <w:b w:val="false"/>
          <w:i w:val="false"/>
          <w:color w:val="000000"/>
          <w:sz w:val="28"/>
        </w:rPr>
        <w:t>
      3. Электрондық нысанға аударылған архивтік құжаттарға қол жеткізу мемлекеттік, коммерциялық және өзге де заңмен қорғалатын құпияларды қорғау жөніндегі талаптар сақтала отырып, барлық мүдделі мемлекеттік органдар үшін ашық болып табылады.</w:t>
      </w:r>
    </w:p>
    <w:p>
      <w:pPr>
        <w:spacing w:after="0"/>
        <w:ind w:left="0"/>
        <w:jc w:val="both"/>
      </w:pPr>
      <w:r>
        <w:rPr>
          <w:rFonts w:ascii="Times New Roman"/>
          <w:b w:val="false"/>
          <w:i w:val="false"/>
          <w:color w:val="000000"/>
          <w:sz w:val="28"/>
        </w:rPr>
        <w:t>
      4.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архивтік құжаттың бастапқы түпнұсқасына тең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15-1-баппен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16-бап. Ұлттық архив қорының құжаттарын пайдаланудағы шектеулер </w:t>
      </w:r>
    </w:p>
    <w:p>
      <w:pPr>
        <w:spacing w:after="0"/>
        <w:ind w:left="0"/>
        <w:jc w:val="both"/>
      </w:pPr>
      <w:r>
        <w:rPr>
          <w:rFonts w:ascii="Times New Roman"/>
          <w:b w:val="false"/>
          <w:i w:val="false"/>
          <w:color w:val="000000"/>
          <w:sz w:val="28"/>
        </w:rPr>
        <w:t xml:space="preserve">
      1. Ұлттық архив қорының мемлекеттік және мемлекеттік емес құпиялары бар құжаттарын пайдаланудағы шектеулер, оларды құпиясыздандыру және жалпы пайдалануға беру тәртібі Қазақстан Республикасының заңдарымен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7" w:id="86"/>
    <w:p>
      <w:pPr>
        <w:spacing w:after="0"/>
        <w:ind w:left="0"/>
        <w:jc w:val="both"/>
      </w:pPr>
      <w:r>
        <w:rPr>
          <w:rFonts w:ascii="Times New Roman"/>
          <w:b w:val="false"/>
          <w:i w:val="false"/>
          <w:color w:val="000000"/>
          <w:sz w:val="28"/>
        </w:rPr>
        <w:t>
      3. Пайдалануға шектеу қоюға құқығы бар меншік иелерінің архив құжаттарын олардың өздері немесе құқық мұрагерлері (мұрагерлері) келісім бергенде ғана пайдалануға болады.</w:t>
      </w:r>
    </w:p>
    <w:bookmarkEnd w:id="86"/>
    <w:bookmarkStart w:name="z212" w:id="87"/>
    <w:p>
      <w:pPr>
        <w:spacing w:after="0"/>
        <w:ind w:left="0"/>
        <w:jc w:val="both"/>
      </w:pPr>
      <w:r>
        <w:rPr>
          <w:rFonts w:ascii="Times New Roman"/>
          <w:b w:val="false"/>
          <w:i w:val="false"/>
          <w:color w:val="000000"/>
          <w:sz w:val="28"/>
        </w:rPr>
        <w:t>
      4. Аса құнды құжаттардың төлнұсқалары, сондай-ақ физикалық жай-күйі қанағаттанарлықсыз архивтік құжаттар архивтік құжаттарды пайдаланушыларға берілмейді. Олардың орнына көшірмелері беріледі.</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16-бапқа өзгеріс енгізілді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16-1-бап. Ұлттық архив қорының құжаттарын пайдаланушылардың мiндеттерi </w:t>
      </w:r>
    </w:p>
    <w:p>
      <w:pPr>
        <w:spacing w:after="0"/>
        <w:ind w:left="0"/>
        <w:jc w:val="both"/>
      </w:pPr>
      <w:r>
        <w:rPr>
          <w:rFonts w:ascii="Times New Roman"/>
          <w:b w:val="false"/>
          <w:i w:val="false"/>
          <w:color w:val="000000"/>
          <w:sz w:val="28"/>
        </w:rPr>
        <w:t xml:space="preserve">
      Ұлттық архив қорының құжаттарын пайдаланушылар: </w:t>
      </w:r>
    </w:p>
    <w:bookmarkStart w:name="z108" w:id="88"/>
    <w:p>
      <w:pPr>
        <w:spacing w:after="0"/>
        <w:ind w:left="0"/>
        <w:jc w:val="both"/>
      </w:pPr>
      <w:r>
        <w:rPr>
          <w:rFonts w:ascii="Times New Roman"/>
          <w:b w:val="false"/>
          <w:i w:val="false"/>
          <w:color w:val="000000"/>
          <w:sz w:val="28"/>
        </w:rPr>
        <w:t xml:space="preserve">
      1) пайдаланылатын құжаттардың сақталуын қамтамасыз етуге; </w:t>
      </w:r>
    </w:p>
    <w:bookmarkEnd w:id="88"/>
    <w:bookmarkStart w:name="z109" w:id="89"/>
    <w:p>
      <w:pPr>
        <w:spacing w:after="0"/>
        <w:ind w:left="0"/>
        <w:jc w:val="both"/>
      </w:pPr>
      <w:r>
        <w:rPr>
          <w:rFonts w:ascii="Times New Roman"/>
          <w:b w:val="false"/>
          <w:i w:val="false"/>
          <w:color w:val="000000"/>
          <w:sz w:val="28"/>
        </w:rPr>
        <w:t xml:space="preserve">
      2) пайдаланылған құжаттар мәтiнiнiң өңiн айналдыруға және оны бұрмалауға жол бермеуге; </w:t>
      </w:r>
    </w:p>
    <w:bookmarkEnd w:id="89"/>
    <w:bookmarkStart w:name="z110" w:id="90"/>
    <w:p>
      <w:pPr>
        <w:spacing w:after="0"/>
        <w:ind w:left="0"/>
        <w:jc w:val="both"/>
      </w:pPr>
      <w:r>
        <w:rPr>
          <w:rFonts w:ascii="Times New Roman"/>
          <w:b w:val="false"/>
          <w:i w:val="false"/>
          <w:color w:val="000000"/>
          <w:sz w:val="28"/>
        </w:rPr>
        <w:t xml:space="preserve">
      3) құжаттарды жариялаған кезде олардың сақталу орнын және оның иесін көрсетуге міндетті. </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16-1-баппен толықтырылды - ҚР 2001.11.10 N </w:t>
      </w:r>
      <w:r>
        <w:rPr>
          <w:rFonts w:ascii="Times New Roman"/>
          <w:b w:val="false"/>
          <w:i w:val="false"/>
          <w:color w:val="000000"/>
          <w:sz w:val="28"/>
        </w:rPr>
        <w:t xml:space="preserve">256 </w:t>
      </w:r>
      <w:r>
        <w:rPr>
          <w:rFonts w:ascii="Times New Roman"/>
          <w:b w:val="false"/>
          <w:i w:val="false"/>
          <w:color w:val="ff0000"/>
          <w:sz w:val="28"/>
        </w:rPr>
        <w:t xml:space="preserve">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17-бап. Мемлекеттік архивтердің тауарларды (жұмыстарды, көрсетілетін қызметтерді) өткізу бойынша ақылы қызмет түрлерін көрсету негізі мен тәртібі</w:t>
      </w:r>
    </w:p>
    <w:p>
      <w:pPr>
        <w:spacing w:after="0"/>
        <w:ind w:left="0"/>
        <w:jc w:val="both"/>
      </w:pPr>
      <w:r>
        <w:rPr>
          <w:rFonts w:ascii="Times New Roman"/>
          <w:b w:val="false"/>
          <w:i w:val="false"/>
          <w:color w:val="ff0000"/>
          <w:sz w:val="28"/>
        </w:rPr>
        <w:t xml:space="preserve">
      Ескерту. 17-баптың тақырыбы жаңа редакцияда - ҚР 16.05.2018 </w:t>
      </w:r>
      <w:r>
        <w:rPr>
          <w:rFonts w:ascii="Times New Roman"/>
          <w:b w:val="false"/>
          <w:i w:val="false"/>
          <w:color w:val="ff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02.11.2020 </w:t>
      </w:r>
      <w:r>
        <w:rPr>
          <w:rFonts w:ascii="Times New Roman"/>
          <w:b w:val="false"/>
          <w:i w:val="false"/>
          <w:color w:val="ff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p>
    <w:bookmarkStart w:name="z213" w:id="91"/>
    <w:p>
      <w:pPr>
        <w:spacing w:after="0"/>
        <w:ind w:left="0"/>
        <w:jc w:val="both"/>
      </w:pPr>
      <w:r>
        <w:rPr>
          <w:rFonts w:ascii="Times New Roman"/>
          <w:b w:val="false"/>
          <w:i w:val="false"/>
          <w:color w:val="000000"/>
          <w:sz w:val="28"/>
        </w:rPr>
        <w:t>
      1. Мемлекеттік архивтер тауарларды (жұмыстарды, көрсетілетін қызметтерді) өткізу бойынша ақылы қызмет түрлерін көрсетуге құқылы.</w:t>
      </w:r>
    </w:p>
    <w:bookmarkEnd w:id="91"/>
    <w:bookmarkStart w:name="z214" w:id="92"/>
    <w:p>
      <w:pPr>
        <w:spacing w:after="0"/>
        <w:ind w:left="0"/>
        <w:jc w:val="both"/>
      </w:pPr>
      <w:r>
        <w:rPr>
          <w:rFonts w:ascii="Times New Roman"/>
          <w:b w:val="false"/>
          <w:i w:val="false"/>
          <w:color w:val="000000"/>
          <w:sz w:val="28"/>
        </w:rPr>
        <w:t>
      Тауарларды (жұмыстарды, көрсетілетін қызметтерді) өткізу бойынша ақылы қызмет түрлеріне:</w:t>
      </w:r>
    </w:p>
    <w:bookmarkEnd w:id="92"/>
    <w:bookmarkStart w:name="z215" w:id="93"/>
    <w:p>
      <w:pPr>
        <w:spacing w:after="0"/>
        <w:ind w:left="0"/>
        <w:jc w:val="both"/>
      </w:pPr>
      <w:r>
        <w:rPr>
          <w:rFonts w:ascii="Times New Roman"/>
          <w:b w:val="false"/>
          <w:i w:val="false"/>
          <w:color w:val="000000"/>
          <w:sz w:val="28"/>
        </w:rPr>
        <w:t>
      1) ретке келтіру;</w:t>
      </w:r>
    </w:p>
    <w:bookmarkEnd w:id="93"/>
    <w:bookmarkStart w:name="z216" w:id="94"/>
    <w:p>
      <w:pPr>
        <w:spacing w:after="0"/>
        <w:ind w:left="0"/>
        <w:jc w:val="both"/>
      </w:pPr>
      <w:r>
        <w:rPr>
          <w:rFonts w:ascii="Times New Roman"/>
          <w:b w:val="false"/>
          <w:i w:val="false"/>
          <w:color w:val="000000"/>
          <w:sz w:val="28"/>
        </w:rPr>
        <w:t xml:space="preserve">
      2) жеке және заңды тұлғалардың тапсырыстары (өтінімдері) бойынша құжаттама жасау мен құжаттаманы басқарудың қазіргі заманғы негіздерін оқыту жөніндегі курстар мен семинарлар өткізу; </w:t>
      </w:r>
    </w:p>
    <w:bookmarkEnd w:id="94"/>
    <w:bookmarkStart w:name="z217" w:id="95"/>
    <w:p>
      <w:pPr>
        <w:spacing w:after="0"/>
        <w:ind w:left="0"/>
        <w:jc w:val="both"/>
      </w:pPr>
      <w:r>
        <w:rPr>
          <w:rFonts w:ascii="Times New Roman"/>
          <w:b w:val="false"/>
          <w:i w:val="false"/>
          <w:color w:val="000000"/>
          <w:sz w:val="28"/>
        </w:rPr>
        <w:t>
      3) архив істері мен құжаттарын реставрациялау, консервациялау, түптеу, архивтік қораптарды дайындау;</w:t>
      </w:r>
    </w:p>
    <w:bookmarkEnd w:id="95"/>
    <w:bookmarkStart w:name="z218" w:id="96"/>
    <w:p>
      <w:pPr>
        <w:spacing w:after="0"/>
        <w:ind w:left="0"/>
        <w:jc w:val="both"/>
      </w:pPr>
      <w:r>
        <w:rPr>
          <w:rFonts w:ascii="Times New Roman"/>
          <w:b w:val="false"/>
          <w:i w:val="false"/>
          <w:color w:val="000000"/>
          <w:sz w:val="28"/>
        </w:rPr>
        <w:t>
      4) архивтік құжаттардың сақтандыру көшірмелерін дайындау, мәтінін қалпына келтіру;</w:t>
      </w:r>
    </w:p>
    <w:bookmarkEnd w:id="96"/>
    <w:bookmarkStart w:name="z219" w:id="97"/>
    <w:p>
      <w:pPr>
        <w:spacing w:after="0"/>
        <w:ind w:left="0"/>
        <w:jc w:val="both"/>
      </w:pPr>
      <w:r>
        <w:rPr>
          <w:rFonts w:ascii="Times New Roman"/>
          <w:b w:val="false"/>
          <w:i w:val="false"/>
          <w:color w:val="000000"/>
          <w:sz w:val="28"/>
        </w:rPr>
        <w:t>
      5) архивтік құжаттардың көшірмесін жасау;</w:t>
      </w:r>
    </w:p>
    <w:bookmarkEnd w:id="97"/>
    <w:bookmarkStart w:name="z220" w:id="98"/>
    <w:p>
      <w:pPr>
        <w:spacing w:after="0"/>
        <w:ind w:left="0"/>
        <w:jc w:val="both"/>
      </w:pPr>
      <w:r>
        <w:rPr>
          <w:rFonts w:ascii="Times New Roman"/>
          <w:b w:val="false"/>
          <w:i w:val="false"/>
          <w:color w:val="000000"/>
          <w:sz w:val="28"/>
        </w:rPr>
        <w:t xml:space="preserve">
      6) осы Заңның </w:t>
      </w:r>
      <w:r>
        <w:rPr>
          <w:rFonts w:ascii="Times New Roman"/>
          <w:b w:val="false"/>
          <w:i w:val="false"/>
          <w:color w:val="000000"/>
          <w:sz w:val="28"/>
        </w:rPr>
        <w:t>15-1-бабының</w:t>
      </w:r>
      <w:r>
        <w:rPr>
          <w:rFonts w:ascii="Times New Roman"/>
          <w:b w:val="false"/>
          <w:i w:val="false"/>
          <w:color w:val="000000"/>
          <w:sz w:val="28"/>
        </w:rPr>
        <w:t xml:space="preserve"> 1-тармағында көрсетілген архивтік құжаттарды қоспағанда, жеке және заңды тұлғалардың тапсырыстары (өтінімдері) бойынша архивтік құжаттарды электрондық нысанға аудару;</w:t>
      </w:r>
    </w:p>
    <w:bookmarkEnd w:id="98"/>
    <w:bookmarkStart w:name="z221" w:id="99"/>
    <w:p>
      <w:pPr>
        <w:spacing w:after="0"/>
        <w:ind w:left="0"/>
        <w:jc w:val="both"/>
      </w:pPr>
      <w:r>
        <w:rPr>
          <w:rFonts w:ascii="Times New Roman"/>
          <w:b w:val="false"/>
          <w:i w:val="false"/>
          <w:color w:val="000000"/>
          <w:sz w:val="28"/>
        </w:rPr>
        <w:t>
      7) жеке және заңды тұлғалардың тапсырыстары (өтінімдері) бойынша құжаттамалық көрмелерді ұйымдастыру және өткізу;</w:t>
      </w:r>
    </w:p>
    <w:bookmarkEnd w:id="99"/>
    <w:bookmarkStart w:name="z222" w:id="100"/>
    <w:p>
      <w:pPr>
        <w:spacing w:after="0"/>
        <w:ind w:left="0"/>
        <w:jc w:val="both"/>
      </w:pPr>
      <w:r>
        <w:rPr>
          <w:rFonts w:ascii="Times New Roman"/>
          <w:b w:val="false"/>
          <w:i w:val="false"/>
          <w:color w:val="000000"/>
          <w:sz w:val="28"/>
        </w:rPr>
        <w:t>
      8) жеке және заңды тұлғалардың тапсырыстары (өтінімдері) бойынша генеалогиялық және тақырыптық сипаттардағы ақпаратты анықтау;</w:t>
      </w:r>
    </w:p>
    <w:bookmarkEnd w:id="100"/>
    <w:bookmarkStart w:name="z223" w:id="101"/>
    <w:p>
      <w:pPr>
        <w:spacing w:after="0"/>
        <w:ind w:left="0"/>
        <w:jc w:val="both"/>
      </w:pPr>
      <w:r>
        <w:rPr>
          <w:rFonts w:ascii="Times New Roman"/>
          <w:b w:val="false"/>
          <w:i w:val="false"/>
          <w:color w:val="000000"/>
          <w:sz w:val="28"/>
        </w:rPr>
        <w:t>
      9) сақтау мерзімдерін көрсете отырып, құжаттар тізбесін, істер номенклатураларын әзірлеу;</w:t>
      </w:r>
    </w:p>
    <w:bookmarkEnd w:id="101"/>
    <w:bookmarkStart w:name="z224" w:id="102"/>
    <w:p>
      <w:pPr>
        <w:spacing w:after="0"/>
        <w:ind w:left="0"/>
        <w:jc w:val="both"/>
      </w:pPr>
      <w:r>
        <w:rPr>
          <w:rFonts w:ascii="Times New Roman"/>
          <w:b w:val="false"/>
          <w:i w:val="false"/>
          <w:color w:val="000000"/>
          <w:sz w:val="28"/>
        </w:rPr>
        <w:t>
      10) әдістемелік әдебиетті, архивтік құжаттардың жинақтарын, оқыту және басқа да жарияланымдарды басып шығару және өткізу;</w:t>
      </w:r>
    </w:p>
    <w:bookmarkEnd w:id="102"/>
    <w:bookmarkStart w:name="z225" w:id="103"/>
    <w:p>
      <w:pPr>
        <w:spacing w:after="0"/>
        <w:ind w:left="0"/>
        <w:jc w:val="both"/>
      </w:pPr>
      <w:r>
        <w:rPr>
          <w:rFonts w:ascii="Times New Roman"/>
          <w:b w:val="false"/>
          <w:i w:val="false"/>
          <w:color w:val="000000"/>
          <w:sz w:val="28"/>
        </w:rPr>
        <w:t>
      11) архивтік құжаттарды депозитарлық сақтау жатады.</w:t>
      </w:r>
    </w:p>
    <w:bookmarkEnd w:id="103"/>
    <w:bookmarkStart w:name="z118" w:id="104"/>
    <w:p>
      <w:pPr>
        <w:spacing w:after="0"/>
        <w:ind w:left="0"/>
        <w:jc w:val="both"/>
      </w:pPr>
      <w:r>
        <w:rPr>
          <w:rFonts w:ascii="Times New Roman"/>
          <w:b w:val="false"/>
          <w:i w:val="false"/>
          <w:color w:val="000000"/>
          <w:sz w:val="28"/>
        </w:rPr>
        <w:t xml:space="preserve">
      2. Құжаттарды коммерциялық жолмен пайдалану кезінде оларға меншік құқығы олардың меншік иесінде сақталады. </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17-бапқа өзгерістер енгізілді - ҚР 2001.11.10 N </w:t>
      </w:r>
      <w:r>
        <w:rPr>
          <w:rFonts w:ascii="Times New Roman"/>
          <w:b w:val="false"/>
          <w:i w:val="false"/>
          <w:color w:val="000000"/>
          <w:sz w:val="28"/>
        </w:rPr>
        <w:t>256</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ff0000"/>
          <w:sz w:val="28"/>
        </w:rPr>
        <w:t xml:space="preserve"> (01.01.2005 бастап қолданысқа енгiзiледi), 2006.07.05 N </w:t>
      </w:r>
      <w:r>
        <w:rPr>
          <w:rFonts w:ascii="Times New Roman"/>
          <w:b w:val="false"/>
          <w:i w:val="false"/>
          <w:color w:val="000000"/>
          <w:sz w:val="28"/>
        </w:rPr>
        <w:t>165</w:t>
      </w:r>
      <w:r>
        <w:rPr>
          <w:rFonts w:ascii="Times New Roman"/>
          <w:b w:val="false"/>
          <w:i w:val="false"/>
          <w:color w:val="ff0000"/>
          <w:sz w:val="28"/>
        </w:rPr>
        <w:t xml:space="preserve"> (01.01.2008 бастап </w:t>
      </w:r>
      <w:r>
        <w:rPr>
          <w:rFonts w:ascii="Times New Roman"/>
          <w:b w:val="false"/>
          <w:i w:val="false"/>
          <w:color w:val="000000"/>
          <w:sz w:val="28"/>
        </w:rPr>
        <w:t>қолданысқа</w:t>
      </w:r>
      <w:r>
        <w:rPr>
          <w:rFonts w:ascii="Times New Roman"/>
          <w:b w:val="false"/>
          <w:i w:val="false"/>
          <w:color w:val="ff0000"/>
          <w:sz w:val="28"/>
        </w:rPr>
        <w:t xml:space="preserve"> енгiзiледi), 2007.05.08 N </w:t>
      </w:r>
      <w:r>
        <w:rPr>
          <w:rFonts w:ascii="Times New Roman"/>
          <w:b w:val="false"/>
          <w:i w:val="false"/>
          <w:color w:val="000000"/>
          <w:sz w:val="28"/>
        </w:rPr>
        <w:t>247</w:t>
      </w:r>
      <w:r>
        <w:rPr>
          <w:rFonts w:ascii="Times New Roman"/>
          <w:b w:val="false"/>
          <w:i w:val="false"/>
          <w:color w:val="ff0000"/>
          <w:sz w:val="28"/>
        </w:rPr>
        <w:t xml:space="preserve">;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24" w:id="105"/>
    <w:p>
      <w:pPr>
        <w:spacing w:after="0"/>
        <w:ind w:left="0"/>
        <w:jc w:val="left"/>
      </w:pPr>
      <w:r>
        <w:rPr>
          <w:rFonts w:ascii="Times New Roman"/>
          <w:b/>
          <w:i w:val="false"/>
          <w:color w:val="000000"/>
        </w:rPr>
        <w:t xml:space="preserve">  5-тарау. Архив ісін мемлекеттік реттеу мен басқару</w:t>
      </w:r>
    </w:p>
    <w:bookmarkEnd w:id="105"/>
    <w:p>
      <w:pPr>
        <w:spacing w:after="0"/>
        <w:ind w:left="0"/>
        <w:jc w:val="both"/>
      </w:pPr>
      <w:r>
        <w:rPr>
          <w:rFonts w:ascii="Times New Roman"/>
          <w:b/>
          <w:i w:val="false"/>
          <w:color w:val="000000"/>
          <w:sz w:val="28"/>
        </w:rPr>
        <w:t>18-бап. Архив ісін мемлекеттік реттеу</w:t>
      </w:r>
    </w:p>
    <w:bookmarkStart w:name="z119" w:id="10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Алып тасталды - ҚР 29.09.2014 </w:t>
      </w:r>
      <w:r>
        <w:rPr>
          <w:rFonts w:ascii="Times New Roman"/>
          <w:b w:val="false"/>
          <w:i w:val="false"/>
          <w:color w:val="000000"/>
          <w:sz w:val="28"/>
        </w:rPr>
        <w:t>N 239-V</w:t>
      </w:r>
      <w:r>
        <w:rPr>
          <w:rFonts w:ascii="Times New Roman"/>
          <w:b w:val="false"/>
          <w:i w:val="false"/>
          <w:color w:val="000000"/>
          <w:sz w:val="28"/>
        </w:rPr>
        <w:t xml:space="preserve"> (алғашқы ресми жарияланған күнінен кейін күнтізбелік он күн өткен соң қолданысқа енгiзiледi) Заңымен.</w:t>
      </w:r>
    </w:p>
    <w:bookmarkEnd w:id="106"/>
    <w:bookmarkStart w:name="z226" w:id="107"/>
    <w:p>
      <w:pPr>
        <w:spacing w:after="0"/>
        <w:ind w:left="0"/>
        <w:jc w:val="both"/>
      </w:pPr>
      <w:r>
        <w:rPr>
          <w:rFonts w:ascii="Times New Roman"/>
          <w:b w:val="false"/>
          <w:i w:val="false"/>
          <w:color w:val="000000"/>
          <w:sz w:val="28"/>
        </w:rPr>
        <w:t>
      1-1. Қазақстан Республикасының Үкіметі:</w:t>
      </w:r>
    </w:p>
    <w:bookmarkEnd w:id="107"/>
    <w:bookmarkStart w:name="z227" w:id="108"/>
    <w:p>
      <w:pPr>
        <w:spacing w:after="0"/>
        <w:ind w:left="0"/>
        <w:jc w:val="both"/>
      </w:pPr>
      <w:r>
        <w:rPr>
          <w:rFonts w:ascii="Times New Roman"/>
          <w:b w:val="false"/>
          <w:i w:val="false"/>
          <w:color w:val="000000"/>
          <w:sz w:val="28"/>
        </w:rPr>
        <w:t>
      1)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бекітеді;</w:t>
      </w:r>
    </w:p>
    <w:bookmarkEnd w:id="108"/>
    <w:bookmarkStart w:name="z228" w:id="109"/>
    <w:p>
      <w:pPr>
        <w:spacing w:after="0"/>
        <w:ind w:left="0"/>
        <w:jc w:val="both"/>
      </w:pPr>
      <w:r>
        <w:rPr>
          <w:rFonts w:ascii="Times New Roman"/>
          <w:b w:val="false"/>
          <w:i w:val="false"/>
          <w:color w:val="000000"/>
          <w:sz w:val="28"/>
        </w:rPr>
        <w:t>
      2) Ұлттық архив қорының құжаттарын және басқа да архивтік құжаттарды мемлекеттік және арнаулы мемлекеттік архивтердің жинақтау, сақтау, есепке алу мен пайдалану қағидаларын бекітеді;</w:t>
      </w:r>
    </w:p>
    <w:bookmarkEnd w:id="109"/>
    <w:bookmarkStart w:name="z229" w:id="110"/>
    <w:p>
      <w:pPr>
        <w:spacing w:after="0"/>
        <w:ind w:left="0"/>
        <w:jc w:val="both"/>
      </w:pPr>
      <w:r>
        <w:rPr>
          <w:rFonts w:ascii="Times New Roman"/>
          <w:b w:val="false"/>
          <w:i w:val="false"/>
          <w:color w:val="000000"/>
          <w:sz w:val="28"/>
        </w:rPr>
        <w:t>
      3) Ұлттық архив қорының құжаттарын және басқа да архивтік құжаттарды ведомстволық және жеке архивтердің қабылдау, сақтау, есепке алу мен пайдалану қағидаларын бекітеді;</w:t>
      </w:r>
    </w:p>
    <w:bookmarkEnd w:id="110"/>
    <w:bookmarkStart w:name="z230" w:id="111"/>
    <w:p>
      <w:pPr>
        <w:spacing w:after="0"/>
        <w:ind w:left="0"/>
        <w:jc w:val="both"/>
      </w:pPr>
      <w:r>
        <w:rPr>
          <w:rFonts w:ascii="Times New Roman"/>
          <w:b w:val="false"/>
          <w:i w:val="false"/>
          <w:color w:val="000000"/>
          <w:sz w:val="28"/>
        </w:rPr>
        <w:t>
      4) өзіне Қазақстан Республикасының Конституциясымен,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111"/>
    <w:bookmarkStart w:name="z126" w:id="112"/>
    <w:p>
      <w:pPr>
        <w:spacing w:after="0"/>
        <w:ind w:left="0"/>
        <w:jc w:val="both"/>
      </w:pPr>
      <w:r>
        <w:rPr>
          <w:rFonts w:ascii="Times New Roman"/>
          <w:b w:val="false"/>
          <w:i w:val="false"/>
          <w:color w:val="000000"/>
          <w:sz w:val="28"/>
        </w:rPr>
        <w:t>
      2. Уәкілетті орган жүзеге асыратын архив ісін мемлекеттік реттеу мәселелеріне:</w:t>
      </w:r>
    </w:p>
    <w:bookmarkEnd w:id="112"/>
    <w:bookmarkStart w:name="z127" w:id="113"/>
    <w:p>
      <w:pPr>
        <w:spacing w:after="0"/>
        <w:ind w:left="0"/>
        <w:jc w:val="both"/>
      </w:pPr>
      <w:r>
        <w:rPr>
          <w:rFonts w:ascii="Times New Roman"/>
          <w:b w:val="false"/>
          <w:i w:val="false"/>
          <w:color w:val="000000"/>
          <w:sz w:val="28"/>
        </w:rPr>
        <w:t>
      1) архив ісі және басқаруды құжаттамалық қамтамасыз ету саласында бірыңғай мемлекеттік саясатты іске асыру;</w:t>
      </w:r>
    </w:p>
    <w:bookmarkEnd w:id="113"/>
    <w:bookmarkStart w:name="z128" w:id="114"/>
    <w:p>
      <w:pPr>
        <w:spacing w:after="0"/>
        <w:ind w:left="0"/>
        <w:jc w:val="both"/>
      </w:pPr>
      <w:r>
        <w:rPr>
          <w:rFonts w:ascii="Times New Roman"/>
          <w:b w:val="false"/>
          <w:i w:val="false"/>
          <w:color w:val="000000"/>
          <w:sz w:val="28"/>
        </w:rPr>
        <w:t>
      2) Ұлттық архив қорының құжаттарын басып шығару қағидаларын бекіту;</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 w:id="115"/>
    <w:p>
      <w:pPr>
        <w:spacing w:after="0"/>
        <w:ind w:left="0"/>
        <w:jc w:val="both"/>
      </w:pPr>
      <w:r>
        <w:rPr>
          <w:rFonts w:ascii="Times New Roman"/>
          <w:b w:val="false"/>
          <w:i w:val="false"/>
          <w:color w:val="000000"/>
          <w:sz w:val="28"/>
        </w:rPr>
        <w:t>
      2-3) мемлекеттік және мемлекеттік емес ұйымдардың қызметінде жасалатын үлгілік құжаттар тізбесін, олардың сақталу мерзімдерін көрсете отырып, бекіту;</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алып тасталды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31" w:id="116"/>
    <w:p>
      <w:pPr>
        <w:spacing w:after="0"/>
        <w:ind w:left="0"/>
        <w:jc w:val="both"/>
      </w:pPr>
      <w:r>
        <w:rPr>
          <w:rFonts w:ascii="Times New Roman"/>
          <w:b w:val="false"/>
          <w:i w:val="false"/>
          <w:color w:val="000000"/>
          <w:sz w:val="28"/>
        </w:rPr>
        <w:t>
      2-5) мемлекеттік архивтердің үлгілік штаттарын бекіту;</w:t>
      </w:r>
    </w:p>
    <w:bookmarkEnd w:id="116"/>
    <w:bookmarkStart w:name="z232" w:id="117"/>
    <w:p>
      <w:pPr>
        <w:spacing w:after="0"/>
        <w:ind w:left="0"/>
        <w:jc w:val="both"/>
      </w:pPr>
      <w:r>
        <w:rPr>
          <w:rFonts w:ascii="Times New Roman"/>
          <w:b w:val="false"/>
          <w:i w:val="false"/>
          <w:color w:val="000000"/>
          <w:sz w:val="28"/>
        </w:rPr>
        <w:t>
      2-6) мемлекеттік архивтердің тауарларды (жұмыстарды, көрсетілетін қызметтерді) өткізу бойынша ақылы қызмет түрлерін көрсету және олардың тауарларды (жұмыстарды, көрсетілетін қызметтерді) өткізуден түскен ақшаны жұмсау қағидаларын бекіту;</w:t>
      </w:r>
    </w:p>
    <w:bookmarkEnd w:id="117"/>
    <w:bookmarkStart w:name="z233" w:id="118"/>
    <w:p>
      <w:pPr>
        <w:spacing w:after="0"/>
        <w:ind w:left="0"/>
        <w:jc w:val="both"/>
      </w:pPr>
      <w:r>
        <w:rPr>
          <w:rFonts w:ascii="Times New Roman"/>
          <w:b w:val="false"/>
          <w:i w:val="false"/>
          <w:color w:val="000000"/>
          <w:sz w:val="28"/>
        </w:rPr>
        <w:t>
      2-7) орталықтандырылған мемлекеттік есепке алу қағидаларын бекіту;</w:t>
      </w:r>
    </w:p>
    <w:bookmarkEnd w:id="118"/>
    <w:bookmarkStart w:name="z234" w:id="119"/>
    <w:p>
      <w:pPr>
        <w:spacing w:after="0"/>
        <w:ind w:left="0"/>
        <w:jc w:val="both"/>
      </w:pPr>
      <w:r>
        <w:rPr>
          <w:rFonts w:ascii="Times New Roman"/>
          <w:b w:val="false"/>
          <w:i w:val="false"/>
          <w:color w:val="000000"/>
          <w:sz w:val="28"/>
        </w:rPr>
        <w:t>
      2-8) Құжаттар көшірмелерінің мемлекеттік сақтандыру қорын құру және сақтау қағидаларын бекіту;</w:t>
      </w:r>
    </w:p>
    <w:bookmarkEnd w:id="119"/>
    <w:bookmarkStart w:name="z237" w:id="120"/>
    <w:p>
      <w:pPr>
        <w:spacing w:after="0"/>
        <w:ind w:left="0"/>
        <w:jc w:val="both"/>
      </w:pPr>
      <w:r>
        <w:rPr>
          <w:rFonts w:ascii="Times New Roman"/>
          <w:b w:val="false"/>
          <w:i w:val="false"/>
          <w:color w:val="000000"/>
          <w:sz w:val="28"/>
        </w:rPr>
        <w:t>
      2-9) мемлекеттік архивтер өткізетін тауарларға (жұмыстарға, көрсетілетін қызметтерге) бағалар белгілеу;</w:t>
      </w:r>
    </w:p>
    <w:bookmarkEnd w:id="120"/>
    <w:bookmarkStart w:name="z129" w:id="121"/>
    <w:p>
      <w:pPr>
        <w:spacing w:after="0"/>
        <w:ind w:left="0"/>
        <w:jc w:val="both"/>
      </w:pPr>
      <w:r>
        <w:rPr>
          <w:rFonts w:ascii="Times New Roman"/>
          <w:b w:val="false"/>
          <w:i w:val="false"/>
          <w:color w:val="000000"/>
          <w:sz w:val="28"/>
        </w:rPr>
        <w:t>
      3) Орталық сараптау-тексеру комиссиясы және орталық мемлекеттік және арнаулы мемлекеттік архивтердің сараптау-тексеру комиссиялары туралы ережелерді бекіту;</w:t>
      </w:r>
    </w:p>
    <w:bookmarkEnd w:id="121"/>
    <w:bookmarkStart w:name="z130" w:id="1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22"/>
    <w:bookmarkStart w:name="z131" w:id="1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29.12.2014 </w:t>
      </w:r>
      <w:r>
        <w:rPr>
          <w:rFonts w:ascii="Times New Roman"/>
          <w:b w:val="false"/>
          <w:i w:val="false"/>
          <w:color w:val="000000"/>
          <w:sz w:val="28"/>
        </w:rPr>
        <w:t>№ 269-V</w:t>
      </w:r>
      <w:r>
        <w:rPr>
          <w:rFonts w:ascii="Times New Roman"/>
          <w:b w:val="false"/>
          <w:i w:val="false"/>
          <w:color w:val="000000"/>
          <w:sz w:val="28"/>
        </w:rPr>
        <w:t xml:space="preserve"> (01.01.2015 бастап қолданысқа енгізіледі) Заңымен;</w:t>
      </w:r>
    </w:p>
    <w:bookmarkEnd w:id="123"/>
    <w:bookmarkStart w:name="z132" w:id="124"/>
    <w:p>
      <w:pPr>
        <w:spacing w:after="0"/>
        <w:ind w:left="0"/>
        <w:jc w:val="both"/>
      </w:pPr>
      <w:r>
        <w:rPr>
          <w:rFonts w:ascii="Times New Roman"/>
          <w:b w:val="false"/>
          <w:i w:val="false"/>
          <w:color w:val="000000"/>
          <w:sz w:val="28"/>
        </w:rPr>
        <w:t>
      6) Қазақстан Республикасының мемлекеттiк архивтерінен шығатын архив анықтамаларына және архив құжаттарының көшiрмелерiне апостиль қою;</w:t>
      </w:r>
    </w:p>
    <w:bookmarkEnd w:id="124"/>
    <w:bookmarkStart w:name="z133" w:id="125"/>
    <w:p>
      <w:pPr>
        <w:spacing w:after="0"/>
        <w:ind w:left="0"/>
        <w:jc w:val="both"/>
      </w:pPr>
      <w:r>
        <w:rPr>
          <w:rFonts w:ascii="Times New Roman"/>
          <w:b w:val="false"/>
          <w:i w:val="false"/>
          <w:color w:val="000000"/>
          <w:sz w:val="28"/>
        </w:rPr>
        <w:t>
      7) Ұлттық архив қорының құжаттары бойынша ақпараттық желі және деректер қорын құру;</w:t>
      </w:r>
    </w:p>
    <w:bookmarkEnd w:id="125"/>
    <w:bookmarkStart w:name="z134" w:id="1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26"/>
    <w:bookmarkStart w:name="z135" w:id="127"/>
    <w:p>
      <w:pPr>
        <w:spacing w:after="0"/>
        <w:ind w:left="0"/>
        <w:jc w:val="both"/>
      </w:pPr>
      <w:r>
        <w:rPr>
          <w:rFonts w:ascii="Times New Roman"/>
          <w:b w:val="false"/>
          <w:i w:val="false"/>
          <w:color w:val="000000"/>
          <w:sz w:val="28"/>
        </w:rPr>
        <w:t>
      9) автоматтандырылған архивтік технологиялар әзiрлеу мен енгізуді ұйымдастыру;</w:t>
      </w:r>
    </w:p>
    <w:bookmarkEnd w:id="127"/>
    <w:bookmarkStart w:name="z136" w:id="128"/>
    <w:p>
      <w:pPr>
        <w:spacing w:after="0"/>
        <w:ind w:left="0"/>
        <w:jc w:val="both"/>
      </w:pPr>
      <w:r>
        <w:rPr>
          <w:rFonts w:ascii="Times New Roman"/>
          <w:b w:val="false"/>
          <w:i w:val="false"/>
          <w:color w:val="000000"/>
          <w:sz w:val="28"/>
        </w:rPr>
        <w:t>
      10) Ұлттық архив қорының құжаттарын мемлекеттің, қоғамның және азаматтардың сұрау салулары мен қажеттіліктерін қанағаттандыру үшін басып шығаруды және пайдалануды ұйымдастыру;</w:t>
      </w:r>
    </w:p>
    <w:bookmarkEnd w:id="128"/>
    <w:bookmarkStart w:name="z137" w:id="129"/>
    <w:p>
      <w:pPr>
        <w:spacing w:after="0"/>
        <w:ind w:left="0"/>
        <w:jc w:val="both"/>
      </w:pPr>
      <w:r>
        <w:rPr>
          <w:rFonts w:ascii="Times New Roman"/>
          <w:b w:val="false"/>
          <w:i w:val="false"/>
          <w:color w:val="000000"/>
          <w:sz w:val="28"/>
        </w:rPr>
        <w:t>
      11) Ұлттық архив қорын және Құжаттар көшірмелерінің мемлекеттік сақтандыру қорын қалыптастыру мен олардың жұмыс істеуі, Ұлттық архив қорының құжаттарын орталықтандырылған мемлекеттік есепке алуды қамтамасыз ету;</w:t>
      </w:r>
    </w:p>
    <w:bookmarkEnd w:id="129"/>
    <w:bookmarkStart w:name="z138" w:id="130"/>
    <w:p>
      <w:pPr>
        <w:spacing w:after="0"/>
        <w:ind w:left="0"/>
        <w:jc w:val="both"/>
      </w:pPr>
      <w:r>
        <w:rPr>
          <w:rFonts w:ascii="Times New Roman"/>
          <w:b w:val="false"/>
          <w:i w:val="false"/>
          <w:color w:val="000000"/>
          <w:sz w:val="28"/>
        </w:rPr>
        <w:t>
      12) республикалық меншіктегі тарихи және мәдени құжаттық ескерткіштерді қорғау, оларды сақтау және пайдалану;</w:t>
      </w:r>
    </w:p>
    <w:bookmarkEnd w:id="130"/>
    <w:bookmarkStart w:name="z139" w:id="131"/>
    <w:p>
      <w:pPr>
        <w:spacing w:after="0"/>
        <w:ind w:left="0"/>
        <w:jc w:val="both"/>
      </w:pPr>
      <w:r>
        <w:rPr>
          <w:rFonts w:ascii="Times New Roman"/>
          <w:b w:val="false"/>
          <w:i w:val="false"/>
          <w:color w:val="000000"/>
          <w:sz w:val="28"/>
        </w:rPr>
        <w:t>
      13) Қазақстан Республикасының тарихы жөнiндегi шет елдердегi архив құжаттарын жинау мен оларды елге қайтару;</w:t>
      </w:r>
    </w:p>
    <w:bookmarkEnd w:id="131"/>
    <w:bookmarkStart w:name="z140" w:id="1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алынып тасталды - ҚР 13.01.2014 </w:t>
      </w:r>
      <w:r>
        <w:rPr>
          <w:rFonts w:ascii="Times New Roman"/>
          <w:b w:val="false"/>
          <w:i w:val="false"/>
          <w:color w:val="000000"/>
          <w:sz w:val="28"/>
        </w:rPr>
        <w:t>N 159-V</w:t>
      </w:r>
      <w:r>
        <w:rPr>
          <w:rFonts w:ascii="Times New Roman"/>
          <w:b w:val="false"/>
          <w:i w:val="false"/>
          <w:color w:val="000000"/>
          <w:sz w:val="28"/>
        </w:rPr>
        <w:t xml:space="preserve"> Заңымен (алғашқы ресми жарияланған күнінен кейін күнтізбелік он күн өткен соң қолданысқа енгізіледі);</w:t>
      </w:r>
    </w:p>
    <w:bookmarkEnd w:id="132"/>
    <w:bookmarkStart w:name="z141" w:id="133"/>
    <w:p>
      <w:pPr>
        <w:spacing w:after="0"/>
        <w:ind w:left="0"/>
        <w:jc w:val="both"/>
      </w:pPr>
      <w:r>
        <w:rPr>
          <w:rFonts w:ascii="Times New Roman"/>
          <w:b w:val="false"/>
          <w:i w:val="false"/>
          <w:color w:val="000000"/>
          <w:sz w:val="28"/>
        </w:rPr>
        <w:t>
      15) архив ісін басқару және жүргізу органдарының қызметіне әдістемелік басшылық жасау және оны үйлестіру;</w:t>
      </w:r>
    </w:p>
    <w:bookmarkEnd w:id="133"/>
    <w:bookmarkStart w:name="z142" w:id="134"/>
    <w:p>
      <w:pPr>
        <w:spacing w:after="0"/>
        <w:ind w:left="0"/>
        <w:jc w:val="both"/>
      </w:pPr>
      <w:r>
        <w:rPr>
          <w:rFonts w:ascii="Times New Roman"/>
          <w:b w:val="false"/>
          <w:i w:val="false"/>
          <w:color w:val="000000"/>
          <w:sz w:val="28"/>
        </w:rPr>
        <w:t>
      16) архив ісі және басқаруды құжаттамалық қамтамасыз ету мәселелеріне салааралық ұйымдастырушылық-әдістемелік басшылық жасау;</w:t>
      </w:r>
    </w:p>
    <w:bookmarkEnd w:id="134"/>
    <w:bookmarkStart w:name="z143" w:id="135"/>
    <w:p>
      <w:pPr>
        <w:spacing w:after="0"/>
        <w:ind w:left="0"/>
        <w:jc w:val="both"/>
      </w:pPr>
      <w:r>
        <w:rPr>
          <w:rFonts w:ascii="Times New Roman"/>
          <w:b w:val="false"/>
          <w:i w:val="false"/>
          <w:color w:val="000000"/>
          <w:sz w:val="28"/>
        </w:rPr>
        <w:t>
      17) Қазақстан Республикасының Ұлттық архив қоры және архивтер туралы заңнамасының сақталуын мемлекеттік бақылау;</w:t>
      </w:r>
    </w:p>
    <w:bookmarkEnd w:id="135"/>
    <w:bookmarkStart w:name="z144" w:id="136"/>
    <w:p>
      <w:pPr>
        <w:spacing w:after="0"/>
        <w:ind w:left="0"/>
        <w:jc w:val="both"/>
      </w:pPr>
      <w:r>
        <w:rPr>
          <w:rFonts w:ascii="Times New Roman"/>
          <w:b w:val="false"/>
          <w:i w:val="false"/>
          <w:color w:val="000000"/>
          <w:sz w:val="28"/>
        </w:rPr>
        <w:t>
      18) архив iсi жөнiндегi халықаралық ұйымдарда Қазақстан Республикасының өкiлдiгін қамтамасыз ету;</w:t>
      </w:r>
    </w:p>
    <w:bookmarkEnd w:id="136"/>
    <w:bookmarkStart w:name="z145" w:id="137"/>
    <w:p>
      <w:pPr>
        <w:spacing w:after="0"/>
        <w:ind w:left="0"/>
        <w:jc w:val="both"/>
      </w:pPr>
      <w:r>
        <w:rPr>
          <w:rFonts w:ascii="Times New Roman"/>
          <w:b w:val="false"/>
          <w:i w:val="false"/>
          <w:color w:val="000000"/>
          <w:sz w:val="28"/>
        </w:rPr>
        <w:t>
      19) Қазақстан Республикасының заңдарында, Қазақстан Республикасы Президентінің жарлықтарында және Қазақстан Республикасы Үкіметінің қаулыларында көзделген өзге де өкілеттіктерді жүзеге асыру жатады.</w:t>
      </w:r>
    </w:p>
    <w:bookmarkEnd w:id="137"/>
    <w:bookmarkStart w:name="z146" w:id="138"/>
    <w:p>
      <w:pPr>
        <w:spacing w:after="0"/>
        <w:ind w:left="0"/>
        <w:jc w:val="both"/>
      </w:pPr>
      <w:r>
        <w:rPr>
          <w:rFonts w:ascii="Times New Roman"/>
          <w:b w:val="false"/>
          <w:i w:val="false"/>
          <w:color w:val="000000"/>
          <w:sz w:val="28"/>
        </w:rPr>
        <w:t>
      3. Облыстың, республикалық маңызы бар қаланың және астананың жергiлiктi атқарушы органы жүзеге асыратын қатынастарды мемлекеттiк реттеу және архив iсiн басқару мәселелерiне:</w:t>
      </w:r>
    </w:p>
    <w:bookmarkEnd w:id="138"/>
    <w:bookmarkStart w:name="z147" w:id="139"/>
    <w:p>
      <w:pPr>
        <w:spacing w:after="0"/>
        <w:ind w:left="0"/>
        <w:jc w:val="both"/>
      </w:pPr>
      <w:r>
        <w:rPr>
          <w:rFonts w:ascii="Times New Roman"/>
          <w:b w:val="false"/>
          <w:i w:val="false"/>
          <w:color w:val="000000"/>
          <w:sz w:val="28"/>
        </w:rPr>
        <w:t>
      1) облыстың, республикалық маңызы бар қаланың және астананың аумағында архив iсi және басқаруды құжаттамалық қамтамасыз ету саласындағы бiрыңғай мемлекеттiк саясатты iске асыру;</w:t>
      </w:r>
    </w:p>
    <w:bookmarkEnd w:id="139"/>
    <w:bookmarkStart w:name="z158" w:id="140"/>
    <w:p>
      <w:pPr>
        <w:spacing w:after="0"/>
        <w:ind w:left="0"/>
        <w:jc w:val="both"/>
      </w:pPr>
      <w:r>
        <w:rPr>
          <w:rFonts w:ascii="Times New Roman"/>
          <w:b w:val="false"/>
          <w:i w:val="false"/>
          <w:color w:val="000000"/>
          <w:sz w:val="28"/>
        </w:rPr>
        <w:t>
      2) облыстың, республикалық маңызы бар қаланың және астананың мемлекеттік архивтерінің сақтауына қабылданған Ұлттық архив қорының құжаттарын сақтауды, толықтыруды және пайдалануды ұйымдастыру;</w:t>
      </w:r>
    </w:p>
    <w:bookmarkEnd w:id="140"/>
    <w:bookmarkStart w:name="z159" w:id="141"/>
    <w:p>
      <w:pPr>
        <w:spacing w:after="0"/>
        <w:ind w:left="0"/>
        <w:jc w:val="both"/>
      </w:pPr>
      <w:r>
        <w:rPr>
          <w:rFonts w:ascii="Times New Roman"/>
          <w:b w:val="false"/>
          <w:i w:val="false"/>
          <w:color w:val="000000"/>
          <w:sz w:val="28"/>
        </w:rPr>
        <w:t>
      3) облыстың, республикалық маңызы бар қаланың және астананың мемлекеттік архивтерінде сақталатын Ұлттық архив қоры құжаттарын мемлекеттiк есепке алуды жүргiзу және олардың сақталуын қамтамасыз ету;</w:t>
      </w:r>
    </w:p>
    <w:bookmarkEnd w:id="141"/>
    <w:bookmarkStart w:name="z160" w:id="142"/>
    <w:p>
      <w:pPr>
        <w:spacing w:after="0"/>
        <w:ind w:left="0"/>
        <w:jc w:val="both"/>
      </w:pPr>
      <w:r>
        <w:rPr>
          <w:rFonts w:ascii="Times New Roman"/>
          <w:b w:val="false"/>
          <w:i w:val="false"/>
          <w:color w:val="000000"/>
          <w:sz w:val="28"/>
        </w:rPr>
        <w:t>
      4) коммуналдық меншiктегi тарихи және мәдени құжаттық ескерткіштерді қорғау, оларды сақтау мен пайдалану;</w:t>
      </w:r>
    </w:p>
    <w:bookmarkEnd w:id="142"/>
    <w:bookmarkStart w:name="z161" w:id="1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03.07.2013 </w:t>
      </w:r>
      <w:r>
        <w:rPr>
          <w:rFonts w:ascii="Times New Roman"/>
          <w:b w:val="false"/>
          <w:i w:val="false"/>
          <w:color w:val="000000"/>
          <w:sz w:val="28"/>
        </w:rPr>
        <w:t>№ 124-V</w:t>
      </w:r>
      <w:r>
        <w:rPr>
          <w:rFonts w:ascii="Times New Roman"/>
          <w:b w:val="false"/>
          <w:i w:val="false"/>
          <w:color w:val="000000"/>
          <w:sz w:val="28"/>
        </w:rPr>
        <w:t xml:space="preserve"> Заңымен (алғашқы ресми жарияланғанынан кейін күнтізбелік он күн өткен соң қолданысқа енгізіледі);</w:t>
      </w:r>
    </w:p>
    <w:bookmarkEnd w:id="143"/>
    <w:bookmarkStart w:name="z162" w:id="144"/>
    <w:p>
      <w:pPr>
        <w:spacing w:after="0"/>
        <w:ind w:left="0"/>
        <w:jc w:val="both"/>
      </w:pPr>
      <w:r>
        <w:rPr>
          <w:rFonts w:ascii="Times New Roman"/>
          <w:b w:val="false"/>
          <w:i w:val="false"/>
          <w:color w:val="000000"/>
          <w:sz w:val="28"/>
        </w:rPr>
        <w:t>
      6) құжаттардың ғылыми және практикалық құндылығына сараптама жүргiзудi ұйымдастыру;</w:t>
      </w:r>
    </w:p>
    <w:bookmarkEnd w:id="144"/>
    <w:bookmarkStart w:name="z163" w:id="145"/>
    <w:p>
      <w:pPr>
        <w:spacing w:after="0"/>
        <w:ind w:left="0"/>
        <w:jc w:val="both"/>
      </w:pPr>
      <w:r>
        <w:rPr>
          <w:rFonts w:ascii="Times New Roman"/>
          <w:b w:val="false"/>
          <w:i w:val="false"/>
          <w:color w:val="000000"/>
          <w:sz w:val="28"/>
        </w:rPr>
        <w:t>
      7) облыстың, республикалық маңызы бар қаланың және астананың мемлекеттік архивтерінде сақталатын Ұлттық архив қорының құжаттары бойынша деректер қорын қалыптастыру;</w:t>
      </w:r>
    </w:p>
    <w:bookmarkEnd w:id="145"/>
    <w:bookmarkStart w:name="z164" w:id="146"/>
    <w:p>
      <w:pPr>
        <w:spacing w:after="0"/>
        <w:ind w:left="0"/>
        <w:jc w:val="both"/>
      </w:pPr>
      <w:r>
        <w:rPr>
          <w:rFonts w:ascii="Times New Roman"/>
          <w:b w:val="false"/>
          <w:i w:val="false"/>
          <w:color w:val="000000"/>
          <w:sz w:val="28"/>
        </w:rPr>
        <w:t>
      8) облыстың, республикалық маңызы бар қаланың және астананың аумағында архив ісі және басқаруды құжаттамалық қамтамасыз ету мәселелеріне ұйымдастырушылық-әдiстемелiк басшылық жасау;</w:t>
      </w:r>
    </w:p>
    <w:bookmarkEnd w:id="146"/>
    <w:bookmarkStart w:name="z235" w:id="147"/>
    <w:p>
      <w:pPr>
        <w:spacing w:after="0"/>
        <w:ind w:left="0"/>
        <w:jc w:val="both"/>
      </w:pPr>
      <w:r>
        <w:rPr>
          <w:rFonts w:ascii="Times New Roman"/>
          <w:b w:val="false"/>
          <w:i w:val="false"/>
          <w:color w:val="000000"/>
          <w:sz w:val="28"/>
        </w:rPr>
        <w:t>
      8-1) Қазақстан Республикасы Ұлттық архивінің және орталық мемлекеттік архивтердің жинақтау көздерін қоспағанда, облыстың, республикалық маңызы бар қаланың және астананың аумағында Қазақстан Республикасының Ұлттық архив қоры және архивтер туралы заңнамасының сақталуын мемлекеттік бақылау;</w:t>
      </w:r>
    </w:p>
    <w:bookmarkEnd w:id="147"/>
    <w:bookmarkStart w:name="z165" w:id="148"/>
    <w:p>
      <w:pPr>
        <w:spacing w:after="0"/>
        <w:ind w:left="0"/>
        <w:jc w:val="both"/>
      </w:pPr>
      <w:r>
        <w:rPr>
          <w:rFonts w:ascii="Times New Roman"/>
          <w:b w:val="false"/>
          <w:i w:val="false"/>
          <w:color w:val="000000"/>
          <w:sz w:val="28"/>
        </w:rPr>
        <w:t>
      9) жеке және заңды тұлғалардың сұрауларын орындауды ұйымдастыру;</w:t>
      </w:r>
    </w:p>
    <w:bookmarkEnd w:id="148"/>
    <w:bookmarkStart w:name="z166" w:id="149"/>
    <w:p>
      <w:pPr>
        <w:spacing w:after="0"/>
        <w:ind w:left="0"/>
        <w:jc w:val="both"/>
      </w:pPr>
      <w:r>
        <w:rPr>
          <w:rFonts w:ascii="Times New Roman"/>
          <w:b w:val="false"/>
          <w:i w:val="false"/>
          <w:color w:val="000000"/>
          <w:sz w:val="28"/>
        </w:rPr>
        <w:t>
      10) сараптау-тексеру комиссиясы туралы ереженi бекiту;</w:t>
      </w:r>
    </w:p>
    <w:bookmarkEnd w:id="149"/>
    <w:bookmarkStart w:name="z167" w:id="150"/>
    <w:p>
      <w:pPr>
        <w:spacing w:after="0"/>
        <w:ind w:left="0"/>
        <w:jc w:val="both"/>
      </w:pPr>
      <w:r>
        <w:rPr>
          <w:rFonts w:ascii="Times New Roman"/>
          <w:b w:val="false"/>
          <w:i w:val="false"/>
          <w:color w:val="000000"/>
          <w:sz w:val="28"/>
        </w:rPr>
        <w:t>
      11) Ұлттық архив қорының құжаттарын мемлекеттiң, жеке және заңды тұлғалардың сұрауларын қанағаттандыру үшiн пайдалану;</w:t>
      </w:r>
    </w:p>
    <w:bookmarkEnd w:id="150"/>
    <w:bookmarkStart w:name="z168" w:id="151"/>
    <w:p>
      <w:pPr>
        <w:spacing w:after="0"/>
        <w:ind w:left="0"/>
        <w:jc w:val="both"/>
      </w:pPr>
      <w:r>
        <w:rPr>
          <w:rFonts w:ascii="Times New Roman"/>
          <w:b w:val="false"/>
          <w:i w:val="false"/>
          <w:color w:val="000000"/>
          <w:sz w:val="28"/>
        </w:rPr>
        <w:t>
      12) облыстың, республикалық маңызы бар қаланың және астананың тарихы бойынша архив құжаттарын жинау және қайтару;</w:t>
      </w:r>
    </w:p>
    <w:bookmarkEnd w:id="151"/>
    <w:bookmarkStart w:name="z169" w:id="152"/>
    <w:p>
      <w:pPr>
        <w:spacing w:after="0"/>
        <w:ind w:left="0"/>
        <w:jc w:val="both"/>
      </w:pPr>
      <w:r>
        <w:rPr>
          <w:rFonts w:ascii="Times New Roman"/>
          <w:b w:val="false"/>
          <w:i w:val="false"/>
          <w:color w:val="000000"/>
          <w:sz w:val="28"/>
        </w:rPr>
        <w:t>
      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1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 жаңа редакцияда - ҚР 2011.07.05 </w:t>
      </w:r>
      <w:r>
        <w:rPr>
          <w:rFonts w:ascii="Times New Roman"/>
          <w:b w:val="false"/>
          <w:i w:val="false"/>
          <w:color w:val="000000"/>
          <w:sz w:val="28"/>
        </w:rPr>
        <w:t>N 452-IV</w:t>
      </w:r>
      <w:r>
        <w:rPr>
          <w:rFonts w:ascii="Times New Roman"/>
          <w:b w:val="false"/>
          <w:i w:val="false"/>
          <w:color w:val="ff0000"/>
          <w:sz w:val="28"/>
        </w:rPr>
        <w:t xml:space="preserve"> (2011.10.13 бастап қолданысқа енгізіледі) Заңымен, өзгерістер енгізілді - ҚР 2012.07.10 </w:t>
      </w:r>
      <w:r>
        <w:rPr>
          <w:rFonts w:ascii="Times New Roman"/>
          <w:b w:val="false"/>
          <w:i w:val="false"/>
          <w:color w:val="000000"/>
          <w:sz w:val="28"/>
        </w:rPr>
        <w:t>N 36-V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03.07.2013 </w:t>
      </w:r>
      <w:r>
        <w:rPr>
          <w:rFonts w:ascii="Times New Roman"/>
          <w:b w:val="false"/>
          <w:i w:val="false"/>
          <w:color w:val="000000"/>
          <w:sz w:val="28"/>
        </w:rPr>
        <w:t>№ 124-V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13.01.2014 </w:t>
      </w:r>
      <w:r>
        <w:rPr>
          <w:rFonts w:ascii="Times New Roman"/>
          <w:b w:val="false"/>
          <w:i w:val="false"/>
          <w:color w:val="000000"/>
          <w:sz w:val="28"/>
        </w:rPr>
        <w:t>N 159-V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29.12.2014 </w:t>
      </w:r>
      <w:r>
        <w:rPr>
          <w:rFonts w:ascii="Times New Roman"/>
          <w:b w:val="false"/>
          <w:i w:val="false"/>
          <w:color w:val="ff0000"/>
          <w:sz w:val="28"/>
        </w:rPr>
        <w:t>№ 269-V</w:t>
      </w:r>
      <w:r>
        <w:rPr>
          <w:rFonts w:ascii="Times New Roman"/>
          <w:b w:val="false"/>
          <w:i w:val="false"/>
          <w:color w:val="ff0000"/>
          <w:sz w:val="28"/>
        </w:rPr>
        <w:t xml:space="preserve"> (01.01.2015 бастап қолданысқа енгізіледі); 28.10.2015 </w:t>
      </w:r>
      <w:r>
        <w:rPr>
          <w:rFonts w:ascii="Times New Roman"/>
          <w:b w:val="false"/>
          <w:i w:val="false"/>
          <w:color w:val="000000"/>
          <w:sz w:val="28"/>
        </w:rPr>
        <w:t>№ 368-V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18-1-бап. Қазақстан Республикасының Ұлттық архив қоры және архивтер туралы заңнамасының сақталуын мемлекеттік бақылау</w:t>
      </w:r>
    </w:p>
    <w:p>
      <w:pPr>
        <w:spacing w:after="0"/>
        <w:ind w:left="0"/>
        <w:jc w:val="both"/>
      </w:pPr>
      <w:r>
        <w:rPr>
          <w:rFonts w:ascii="Times New Roman"/>
          <w:b w:val="false"/>
          <w:i w:val="false"/>
          <w:color w:val="000000"/>
          <w:sz w:val="28"/>
        </w:rPr>
        <w:t>
      Қазақстан Республикасының Ұлттық архив қоры және архивтер туралы заңнамасының сақталуын мемлекеттік бақылау Қазақстан Республикасының Кәсіпкерлік кодексіне сәйкес тексеру және профилактикалық бақылау нысанында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18-1-бап жаңа редакцияда - ҚР 24.05.2018 </w:t>
      </w:r>
      <w:r>
        <w:rPr>
          <w:rFonts w:ascii="Times New Roman"/>
          <w:b w:val="false"/>
          <w:i w:val="false"/>
          <w:color w:val="000000"/>
          <w:sz w:val="28"/>
        </w:rPr>
        <w:t>№ 156-VI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19-бап. Архив ісін мемлекеттік басқару </w:t>
      </w:r>
    </w:p>
    <w:p>
      <w:pPr>
        <w:spacing w:after="0"/>
        <w:ind w:left="0"/>
        <w:jc w:val="both"/>
      </w:pPr>
      <w:r>
        <w:rPr>
          <w:rFonts w:ascii="Times New Roman"/>
          <w:b w:val="false"/>
          <w:i w:val="false"/>
          <w:color w:val="000000"/>
          <w:sz w:val="28"/>
        </w:rPr>
        <w:t xml:space="preserve">
      1. Архив iсiн мемлекеттiк басқаруды уәкiлеттi орган мен облыстың, республикалық маңызы бар қаланың, астананың жергілiктi атқарушы органдары жүзеге асырады. </w:t>
      </w:r>
    </w:p>
    <w:bookmarkStart w:name="z148" w:id="153"/>
    <w:p>
      <w:pPr>
        <w:spacing w:after="0"/>
        <w:ind w:left="0"/>
        <w:jc w:val="both"/>
      </w:pPr>
      <w:r>
        <w:rPr>
          <w:rFonts w:ascii="Times New Roman"/>
          <w:b w:val="false"/>
          <w:i w:val="false"/>
          <w:color w:val="000000"/>
          <w:sz w:val="28"/>
        </w:rPr>
        <w:t xml:space="preserve">
      2. Уәкілетті органның нұсқаулары жеке және заңды тұлғалардың орындауы үшін міндетті. </w:t>
      </w:r>
    </w:p>
    <w:bookmarkEnd w:id="1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 енгізілді - ҚР 2004.12.20 </w:t>
      </w:r>
      <w:r>
        <w:rPr>
          <w:rFonts w:ascii="Times New Roman"/>
          <w:b w:val="false"/>
          <w:i w:val="false"/>
          <w:color w:val="000000"/>
          <w:sz w:val="28"/>
        </w:rPr>
        <w:t xml:space="preserve">N 13 </w:t>
      </w:r>
      <w:r>
        <w:rPr>
          <w:rFonts w:ascii="Times New Roman"/>
          <w:b w:val="false"/>
          <w:i w:val="false"/>
          <w:color w:val="ff0000"/>
          <w:sz w:val="28"/>
        </w:rPr>
        <w:t xml:space="preserve">(01.01.2005 бастап қолданысқа енгiзiледi) Заңымен.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Қазақстан Республикасындағы архив ісін басқару мен жүргізу органдарының жүйесі </w:t>
      </w:r>
    </w:p>
    <w:p>
      <w:pPr>
        <w:spacing w:after="0"/>
        <w:ind w:left="0"/>
        <w:jc w:val="both"/>
      </w:pPr>
      <w:r>
        <w:rPr>
          <w:rFonts w:ascii="Times New Roman"/>
          <w:b w:val="false"/>
          <w:i w:val="false"/>
          <w:color w:val="000000"/>
          <w:sz w:val="28"/>
        </w:rPr>
        <w:t xml:space="preserve">
      Архив ісін басқару мен жүргізу органдарының жүйесіне: </w:t>
      </w:r>
    </w:p>
    <w:bookmarkStart w:name="z149" w:id="154"/>
    <w:p>
      <w:pPr>
        <w:spacing w:after="0"/>
        <w:ind w:left="0"/>
        <w:jc w:val="both"/>
      </w:pPr>
      <w:r>
        <w:rPr>
          <w:rFonts w:ascii="Times New Roman"/>
          <w:b w:val="false"/>
          <w:i w:val="false"/>
          <w:color w:val="000000"/>
          <w:sz w:val="28"/>
        </w:rPr>
        <w:t xml:space="preserve">
      1) уәкiлеттi орган, облыстың, республикалық маңызы бар қаланың, астананың жергiлiктi атқарушы органдары); </w:t>
      </w:r>
    </w:p>
    <w:bookmarkEnd w:id="154"/>
    <w:bookmarkStart w:name="z150" w:id="155"/>
    <w:p>
      <w:pPr>
        <w:spacing w:after="0"/>
        <w:ind w:left="0"/>
        <w:jc w:val="both"/>
      </w:pPr>
      <w:r>
        <w:rPr>
          <w:rFonts w:ascii="Times New Roman"/>
          <w:b w:val="false"/>
          <w:i w:val="false"/>
          <w:color w:val="000000"/>
          <w:sz w:val="28"/>
        </w:rPr>
        <w:t>
      2) архив мекемелері: Қазақстан Республикасының Ұлттық архиві, орталық мемлекеттік архивтер, Қазақстан Республикасының Тұңғыш Президенті – Елбасы кітапханасы, арнаулы мемлекеттік архивтер, облыстардың, республикалық маңызы бар қалалардың, астананың, қалалардың және аудандардың мемлекеттік архивтері кіреді.</w:t>
      </w:r>
    </w:p>
    <w:bookmarkEnd w:id="1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16.05.2018 </w:t>
      </w:r>
      <w:r>
        <w:rPr>
          <w:rFonts w:ascii="Times New Roman"/>
          <w:b w:val="false"/>
          <w:i w:val="false"/>
          <w:color w:val="000000"/>
          <w:sz w:val="28"/>
        </w:rPr>
        <w:t>№ 155-VI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Мемлекеттік архивтерді қаржыландыру </w:t>
      </w:r>
    </w:p>
    <w:p>
      <w:pPr>
        <w:spacing w:after="0"/>
        <w:ind w:left="0"/>
        <w:jc w:val="both"/>
      </w:pPr>
      <w:r>
        <w:rPr>
          <w:rFonts w:ascii="Times New Roman"/>
          <w:b w:val="false"/>
          <w:i w:val="false"/>
          <w:color w:val="000000"/>
          <w:sz w:val="28"/>
        </w:rPr>
        <w:t xml:space="preserve">
      Мемлекеттік архивтерді қаржыландыру: </w:t>
      </w:r>
    </w:p>
    <w:bookmarkStart w:name="z238" w:id="156"/>
    <w:p>
      <w:pPr>
        <w:spacing w:after="0"/>
        <w:ind w:left="0"/>
        <w:jc w:val="both"/>
      </w:pPr>
      <w:r>
        <w:rPr>
          <w:rFonts w:ascii="Times New Roman"/>
          <w:b w:val="false"/>
          <w:i w:val="false"/>
          <w:color w:val="000000"/>
          <w:sz w:val="28"/>
        </w:rPr>
        <w:t xml:space="preserve">
      1) бюджет қаражаты; </w:t>
      </w:r>
    </w:p>
    <w:bookmarkEnd w:id="156"/>
    <w:bookmarkStart w:name="z239" w:id="157"/>
    <w:p>
      <w:pPr>
        <w:spacing w:after="0"/>
        <w:ind w:left="0"/>
        <w:jc w:val="both"/>
      </w:pPr>
      <w:r>
        <w:rPr>
          <w:rFonts w:ascii="Times New Roman"/>
          <w:b w:val="false"/>
          <w:i w:val="false"/>
          <w:color w:val="000000"/>
          <w:sz w:val="28"/>
        </w:rPr>
        <w:t xml:space="preserve">
      2) тауарларды (жұмыстарды, көрсетілетін қызметтерді) өткізу бойынша ақылы қызмет түрлерін көрсеткені үшін алынған қаражат есебінен жүзеге асырылады. </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 жаңа редакцияда – ҚР 02.11.2020 </w:t>
      </w:r>
      <w:r>
        <w:rPr>
          <w:rFonts w:ascii="Times New Roman"/>
          <w:b w:val="false"/>
          <w:i w:val="false"/>
          <w:color w:val="000000"/>
          <w:sz w:val="28"/>
        </w:rPr>
        <w:t>№ 370-VI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Қазақстан Республикасының арнаулы мемлекеттік архивтері</w:t>
      </w:r>
    </w:p>
    <w:bookmarkStart w:name="z236" w:id="158"/>
    <w:p>
      <w:pPr>
        <w:spacing w:after="0"/>
        <w:ind w:left="0"/>
        <w:jc w:val="both"/>
      </w:pPr>
      <w:r>
        <w:rPr>
          <w:rFonts w:ascii="Times New Roman"/>
          <w:b w:val="false"/>
          <w:i w:val="false"/>
          <w:color w:val="000000"/>
          <w:sz w:val="28"/>
        </w:rPr>
        <w:t>
      1. Ұлттық қауіпсіздікті қамтамасыз ету мақсатында Қазақстан Республикасының Қорғаныс министрлігінде, Қазақстан Республикасының Ұлттық қауіпсіздік комитетінде, Қазақстан Республикасының Ішкі істер министрлігінде, Қазақстан Республикасының Мемлекеттік күзет қызметінде, Қазақстан Республикасының Бас прокуратурасында, сыбайлас жемқорлыққа қарсы қызметте, экономикалық тергеп-тексеру қызметінде арнаулы мемлекеттік архивтер құрылуы мүмкін.</w:t>
      </w:r>
    </w:p>
    <w:bookmarkEnd w:id="158"/>
    <w:bookmarkStart w:name="z151" w:id="159"/>
    <w:p>
      <w:pPr>
        <w:spacing w:after="0"/>
        <w:ind w:left="0"/>
        <w:jc w:val="both"/>
      </w:pPr>
      <w:r>
        <w:rPr>
          <w:rFonts w:ascii="Times New Roman"/>
          <w:b w:val="false"/>
          <w:i w:val="false"/>
          <w:color w:val="000000"/>
          <w:sz w:val="28"/>
        </w:rPr>
        <w:t>
      2. Арнаулы мемлекеттік архивтерді құру Қазақстан Республикасы Президентінің актісімен жүзеге асырылады.</w:t>
      </w:r>
    </w:p>
    <w:bookmarkEnd w:id="159"/>
    <w:bookmarkStart w:name="z152" w:id="160"/>
    <w:p>
      <w:pPr>
        <w:spacing w:after="0"/>
        <w:ind w:left="0"/>
        <w:jc w:val="both"/>
      </w:pPr>
      <w:r>
        <w:rPr>
          <w:rFonts w:ascii="Times New Roman"/>
          <w:b w:val="false"/>
          <w:i w:val="false"/>
          <w:color w:val="000000"/>
          <w:sz w:val="28"/>
        </w:rPr>
        <w:t>
      3. Қазақстан Республикасының осы Заңда белгіленген тәртіппен арнаулы мемлекеттік архивтер құрылған мемлекеттік органдарына өздерінің қызметіне қатысты архив құжаттарын жинау, сатып алу, тұрақты сақтау және пайдалану құқығы беріледі.</w:t>
      </w:r>
    </w:p>
    <w:bookmarkEnd w:id="160"/>
    <w:bookmarkStart w:name="z153" w:id="161"/>
    <w:p>
      <w:pPr>
        <w:spacing w:after="0"/>
        <w:ind w:left="0"/>
        <w:jc w:val="both"/>
      </w:pPr>
      <w:r>
        <w:rPr>
          <w:rFonts w:ascii="Times New Roman"/>
          <w:b w:val="false"/>
          <w:i w:val="false"/>
          <w:color w:val="000000"/>
          <w:sz w:val="28"/>
        </w:rPr>
        <w:t xml:space="preserve">
      4. Қазақстан Республикасының арнаулы мемлекеттік архивтері қызметінің тәртібі нормативтік құқықтық актілермен белгіленеді. </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өзгеріcтер енгізілді - ҚР 2003.05.08 N </w:t>
      </w:r>
      <w:r>
        <w:rPr>
          <w:rFonts w:ascii="Times New Roman"/>
          <w:b w:val="false"/>
          <w:i w:val="false"/>
          <w:color w:val="000000"/>
          <w:sz w:val="28"/>
        </w:rPr>
        <w:t>413</w:t>
      </w:r>
      <w:r>
        <w:rPr>
          <w:rFonts w:ascii="Times New Roman"/>
          <w:b w:val="false"/>
          <w:i w:val="false"/>
          <w:color w:val="ff0000"/>
          <w:sz w:val="28"/>
        </w:rPr>
        <w:t xml:space="preserve">, 2004.12.20 </w:t>
      </w:r>
      <w:r>
        <w:rPr>
          <w:rFonts w:ascii="Times New Roman"/>
          <w:b w:val="false"/>
          <w:i w:val="false"/>
          <w:color w:val="000000"/>
          <w:sz w:val="28"/>
        </w:rPr>
        <w:t>N 13</w:t>
      </w:r>
      <w:r>
        <w:rPr>
          <w:rFonts w:ascii="Times New Roman"/>
          <w:b w:val="false"/>
          <w:i w:val="false"/>
          <w:color w:val="ff0000"/>
          <w:sz w:val="28"/>
        </w:rPr>
        <w:t xml:space="preserve"> (2005.01.01 бастап қолданысқа енгiзiледi), 2010.05.27 </w:t>
      </w:r>
      <w:r>
        <w:rPr>
          <w:rFonts w:ascii="Times New Roman"/>
          <w:b w:val="false"/>
          <w:i w:val="false"/>
          <w:color w:val="000000"/>
          <w:sz w:val="28"/>
        </w:rPr>
        <w:t>№ 279-IV</w:t>
      </w:r>
      <w:r>
        <w:rPr>
          <w:rFonts w:ascii="Times New Roman"/>
          <w:b w:val="false"/>
          <w:i w:val="false"/>
          <w:color w:val="ff0000"/>
          <w:sz w:val="28"/>
        </w:rPr>
        <w:t xml:space="preserve">, 2012.02.13 </w:t>
      </w:r>
      <w:r>
        <w:rPr>
          <w:rFonts w:ascii="Times New Roman"/>
          <w:b w:val="false"/>
          <w:i w:val="false"/>
          <w:color w:val="000000"/>
          <w:sz w:val="28"/>
        </w:rPr>
        <w:t>N 553-IV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04.07.2014 </w:t>
      </w:r>
      <w:r>
        <w:rPr>
          <w:rFonts w:ascii="Times New Roman"/>
          <w:b w:val="false"/>
          <w:i w:val="false"/>
          <w:color w:val="000000"/>
          <w:sz w:val="28"/>
        </w:rPr>
        <w:t>N 233-V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07.11.2014 </w:t>
      </w:r>
      <w:r>
        <w:rPr>
          <w:rFonts w:ascii="Times New Roman"/>
          <w:b w:val="false"/>
          <w:i w:val="false"/>
          <w:color w:val="000000"/>
          <w:sz w:val="28"/>
        </w:rPr>
        <w:t>№ 248-V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03.07.2017 </w:t>
      </w:r>
      <w:r>
        <w:rPr>
          <w:rFonts w:ascii="Times New Roman"/>
          <w:b w:val="false"/>
          <w:i w:val="false"/>
          <w:color w:val="000000"/>
          <w:sz w:val="28"/>
        </w:rPr>
        <w:t>№ 84-VI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16.05.2018 </w:t>
      </w:r>
      <w:r>
        <w:rPr>
          <w:rFonts w:ascii="Times New Roman"/>
          <w:b w:val="false"/>
          <w:i w:val="false"/>
          <w:color w:val="000000"/>
          <w:sz w:val="28"/>
        </w:rPr>
        <w:t>№ 155-VI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28.12.2018 </w:t>
      </w:r>
      <w:r>
        <w:rPr>
          <w:rFonts w:ascii="Times New Roman"/>
          <w:b w:val="false"/>
          <w:i w:val="false"/>
          <w:color w:val="000000"/>
          <w:sz w:val="28"/>
        </w:rPr>
        <w:t>№ 210-VІ</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06.10.2020 </w:t>
      </w:r>
      <w:r>
        <w:rPr>
          <w:rFonts w:ascii="Times New Roman"/>
          <w:b w:val="false"/>
          <w:i w:val="false"/>
          <w:color w:val="000000"/>
          <w:sz w:val="28"/>
        </w:rPr>
        <w:t>№ 365-VI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162"/>
    <w:p>
      <w:pPr>
        <w:spacing w:after="0"/>
        <w:ind w:left="0"/>
        <w:jc w:val="left"/>
      </w:pPr>
      <w:r>
        <w:rPr>
          <w:rFonts w:ascii="Times New Roman"/>
          <w:b/>
          <w:i w:val="false"/>
          <w:color w:val="000000"/>
        </w:rPr>
        <w:t xml:space="preserve"> 6-тарау. Халықаралық ынтымақтастық</w:t>
      </w:r>
    </w:p>
    <w:bookmarkEnd w:id="162"/>
    <w:p>
      <w:pPr>
        <w:spacing w:after="0"/>
        <w:ind w:left="0"/>
        <w:jc w:val="both"/>
      </w:pPr>
      <w:r>
        <w:rPr>
          <w:rFonts w:ascii="Times New Roman"/>
          <w:b/>
          <w:i w:val="false"/>
          <w:color w:val="000000"/>
          <w:sz w:val="28"/>
        </w:rPr>
        <w:t xml:space="preserve">23-бап. Халықаралық байланыстар мен қарым-қатынастар </w:t>
      </w:r>
    </w:p>
    <w:p>
      <w:pPr>
        <w:spacing w:after="0"/>
        <w:ind w:left="0"/>
        <w:jc w:val="both"/>
      </w:pPr>
      <w:r>
        <w:rPr>
          <w:rFonts w:ascii="Times New Roman"/>
          <w:b w:val="false"/>
          <w:i w:val="false"/>
          <w:color w:val="000000"/>
          <w:sz w:val="28"/>
        </w:rPr>
        <w:t xml:space="preserve">
      1. Ұлттық архив қоры құжаттарының меншік иелері - жеке және заңды тұлғалар халықаралық байланыстар мен тікелей қарым-қатынастар орнатып, жасап отыруға құқылы. </w:t>
      </w:r>
    </w:p>
    <w:bookmarkStart w:name="z154" w:id="163"/>
    <w:p>
      <w:pPr>
        <w:spacing w:after="0"/>
        <w:ind w:left="0"/>
        <w:jc w:val="both"/>
      </w:pPr>
      <w:r>
        <w:rPr>
          <w:rFonts w:ascii="Times New Roman"/>
          <w:b w:val="false"/>
          <w:i w:val="false"/>
          <w:color w:val="000000"/>
          <w:sz w:val="28"/>
        </w:rPr>
        <w:t xml:space="preserve">
      2. Қазақстан Республикасының мүдделеріне нұқсан келтірмесе, мемлекет архив құжаттарын бірлесіп пайдалану жөнінде Қазақстан Республикасы мен басқа мемлекеттердің архив мекемелері арасындағы қарым-қатынастардың кеңейтілуіне жәрдемдеседі. </w:t>
      </w:r>
    </w:p>
    <w:bookmarkEnd w:id="163"/>
    <w:p>
      <w:pPr>
        <w:spacing w:after="0"/>
        <w:ind w:left="0"/>
        <w:jc w:val="both"/>
      </w:pPr>
      <w:r>
        <w:rPr>
          <w:rFonts w:ascii="Times New Roman"/>
          <w:b/>
          <w:i w:val="false"/>
          <w:color w:val="000000"/>
          <w:sz w:val="28"/>
        </w:rPr>
        <w:t xml:space="preserve">24-бап. Халықаралық шарттар </w:t>
      </w:r>
    </w:p>
    <w:p>
      <w:pPr>
        <w:spacing w:after="0"/>
        <w:ind w:left="0"/>
        <w:jc w:val="both"/>
      </w:pPr>
      <w:r>
        <w:rPr>
          <w:rFonts w:ascii="Times New Roman"/>
          <w:b w:val="false"/>
          <w:i w:val="false"/>
          <w:color w:val="000000"/>
          <w:sz w:val="28"/>
        </w:rPr>
        <w:t xml:space="preserve">
      Егер Қазақстан Республикасы бекіткен халықаралық шартта Қазақстан Республикасының архив ісі жөніндегі заңдарындағыдан өзгеше нормалар белгіленсе, халықаралық шарттың нормалары қолданылады. </w:t>
      </w:r>
    </w:p>
    <w:p>
      <w:pPr>
        <w:spacing w:after="0"/>
        <w:ind w:left="0"/>
        <w:jc w:val="both"/>
      </w:pPr>
      <w:r>
        <w:rPr>
          <w:rFonts w:ascii="Times New Roman"/>
          <w:b/>
          <w:i w:val="false"/>
          <w:color w:val="000000"/>
          <w:sz w:val="28"/>
        </w:rPr>
        <w:t xml:space="preserve">25-бап. Шетелдіктер мен азаматтығы жоқ адамдардың архивті пайдалану құқығы </w:t>
      </w:r>
    </w:p>
    <w:p>
      <w:pPr>
        <w:spacing w:after="0"/>
        <w:ind w:left="0"/>
        <w:jc w:val="both"/>
      </w:pPr>
      <w:r>
        <w:rPr>
          <w:rFonts w:ascii="Times New Roman"/>
          <w:b w:val="false"/>
          <w:i w:val="false"/>
          <w:color w:val="000000"/>
          <w:sz w:val="28"/>
        </w:rPr>
        <w:t xml:space="preserve">
      1. Архив құжаттарын шетелдіктер мен азаматтығы жоқ адамдар Қазақстан Республикасының азаматтары пайдаланатын негіздерде пайдаланады. </w:t>
      </w:r>
    </w:p>
    <w:bookmarkStart w:name="z155" w:id="164"/>
    <w:p>
      <w:pPr>
        <w:spacing w:after="0"/>
        <w:ind w:left="0"/>
        <w:jc w:val="both"/>
      </w:pPr>
      <w:r>
        <w:rPr>
          <w:rFonts w:ascii="Times New Roman"/>
          <w:b w:val="false"/>
          <w:i w:val="false"/>
          <w:color w:val="000000"/>
          <w:sz w:val="28"/>
        </w:rPr>
        <w:t xml:space="preserve">
      2. Өз мұрағаттарына Қазақстан азаматтарына кіруге шектеу көзделген мемлекеттердің азаматтарына қатысты Қазақстан Республикасының заңдарында сондай шектеу белгіленуі мүмкін. </w:t>
      </w:r>
    </w:p>
    <w:bookmarkEnd w:id="164"/>
    <w:p>
      <w:pPr>
        <w:spacing w:after="0"/>
        <w:ind w:left="0"/>
        <w:jc w:val="both"/>
      </w:pPr>
      <w:r>
        <w:rPr>
          <w:rFonts w:ascii="Times New Roman"/>
          <w:b/>
          <w:i w:val="false"/>
          <w:color w:val="000000"/>
          <w:sz w:val="28"/>
        </w:rPr>
        <w:t xml:space="preserve">26-бап. Ұлттық архив қорының құжаттарын Қазақстан Республикасынан тыс жерлерге әкету </w:t>
      </w:r>
    </w:p>
    <w:p>
      <w:pPr>
        <w:spacing w:after="0"/>
        <w:ind w:left="0"/>
        <w:jc w:val="both"/>
      </w:pPr>
      <w:r>
        <w:rPr>
          <w:rFonts w:ascii="Times New Roman"/>
          <w:b w:val="false"/>
          <w:i w:val="false"/>
          <w:color w:val="000000"/>
          <w:sz w:val="28"/>
        </w:rPr>
        <w:t xml:space="preserve">
      1. Ұлттық архив қорының мемлекеттік меншіктегі құжаттарын Қазақстан Республикасынан тыс жерлерге әкетуге тыйым салынады. </w:t>
      </w:r>
    </w:p>
    <w:bookmarkStart w:name="z156" w:id="165"/>
    <w:p>
      <w:pPr>
        <w:spacing w:after="0"/>
        <w:ind w:left="0"/>
        <w:jc w:val="both"/>
      </w:pPr>
      <w:r>
        <w:rPr>
          <w:rFonts w:ascii="Times New Roman"/>
          <w:b w:val="false"/>
          <w:i w:val="false"/>
          <w:color w:val="000000"/>
          <w:sz w:val="28"/>
        </w:rPr>
        <w:t>
      2. Қазақстан Республикасының уәкілетті органы Ұлттық архив қорының мемлекеттік меншіктегі құжаттарын Қазақстан Республикасынан тыс жерлерге уақытша әкетуге Қазақстан Республикасының Үкіметі бекітетін тәртіпке сәйкес рұқсат беруге құқылы.</w:t>
      </w:r>
    </w:p>
    <w:bookmarkEnd w:id="165"/>
    <w:bookmarkStart w:name="z35" w:id="166"/>
    <w:p>
      <w:pPr>
        <w:spacing w:after="0"/>
        <w:ind w:left="0"/>
        <w:jc w:val="left"/>
      </w:pPr>
      <w:r>
        <w:rPr>
          <w:rFonts w:ascii="Times New Roman"/>
          <w:b/>
          <w:i w:val="false"/>
          <w:color w:val="000000"/>
        </w:rPr>
        <w:t xml:space="preserve"> 7-тарау. Қорытынды ережелер</w:t>
      </w:r>
    </w:p>
    <w:bookmarkEnd w:id="166"/>
    <w:p>
      <w:pPr>
        <w:spacing w:after="0"/>
        <w:ind w:left="0"/>
        <w:jc w:val="both"/>
      </w:pPr>
      <w:r>
        <w:rPr>
          <w:rFonts w:ascii="Times New Roman"/>
          <w:b/>
          <w:i w:val="false"/>
          <w:color w:val="000000"/>
          <w:sz w:val="28"/>
        </w:rPr>
        <w:t xml:space="preserve">27-бап. Қазақстан Республикасының Ұлттық архив қоры және архивтер туралы заңдарын бұзғаны үшін жауапкершілік </w:t>
      </w:r>
    </w:p>
    <w:p>
      <w:pPr>
        <w:spacing w:after="0"/>
        <w:ind w:left="0"/>
        <w:jc w:val="both"/>
      </w:pPr>
      <w:r>
        <w:rPr>
          <w:rFonts w:ascii="Times New Roman"/>
          <w:b w:val="false"/>
          <w:i w:val="false"/>
          <w:color w:val="000000"/>
          <w:sz w:val="28"/>
        </w:rPr>
        <w:t xml:space="preserve">
      1. Архив ісі жөніндегі заңдарды бұзуға кінәлі болған жеке және заңды тұлғалар Қазақстан Республикасының заңдарына сәйкес жауапты болады. </w:t>
      </w:r>
    </w:p>
    <w:bookmarkStart w:name="z157" w:id="167"/>
    <w:p>
      <w:pPr>
        <w:spacing w:after="0"/>
        <w:ind w:left="0"/>
        <w:jc w:val="both"/>
      </w:pPr>
      <w:r>
        <w:rPr>
          <w:rFonts w:ascii="Times New Roman"/>
          <w:b w:val="false"/>
          <w:i w:val="false"/>
          <w:color w:val="000000"/>
          <w:sz w:val="28"/>
        </w:rPr>
        <w:t xml:space="preserve">
      2. Ұлттық архив қорына келтірілген зиян Қазақстан Республикасының заңдарына сәйкес өтелуге тиіс. </w:t>
      </w:r>
    </w:p>
    <w:bookmarkEnd w:id="16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Президенті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